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8B" w:rsidRPr="00140A6E" w:rsidRDefault="00B8518B" w:rsidP="00B851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Wzór oświadczenia pracodawcy</w:t>
      </w:r>
      <w:r w:rsidRPr="00140A6E">
        <w:rPr>
          <w:b/>
          <w:sz w:val="24"/>
          <w:szCs w:val="24"/>
          <w:u w:val="single"/>
        </w:rPr>
        <w:t xml:space="preserve"> dot. podatku VAT</w:t>
      </w:r>
      <w:r w:rsidRPr="00140A6E">
        <w:rPr>
          <w:rStyle w:val="Odwoanieprzypisudolnego"/>
          <w:b/>
          <w:sz w:val="24"/>
          <w:szCs w:val="24"/>
          <w:u w:val="single"/>
        </w:rPr>
        <w:footnoteReference w:id="1"/>
      </w:r>
    </w:p>
    <w:p w:rsidR="00B8518B" w:rsidRPr="00140A6E" w:rsidRDefault="00B8518B" w:rsidP="00B8518B">
      <w:pPr>
        <w:jc w:val="center"/>
        <w:rPr>
          <w:b/>
          <w:sz w:val="24"/>
          <w:szCs w:val="24"/>
        </w:rPr>
      </w:pPr>
    </w:p>
    <w:p w:rsidR="00B8518B" w:rsidRPr="00140A6E" w:rsidRDefault="00B8518B" w:rsidP="00B8518B">
      <w:pPr>
        <w:spacing w:after="120" w:line="260" w:lineRule="exact"/>
        <w:rPr>
          <w:b/>
          <w:sz w:val="24"/>
          <w:szCs w:val="24"/>
        </w:rPr>
      </w:pPr>
      <w:r w:rsidRPr="00140A6E">
        <w:rPr>
          <w:b/>
          <w:sz w:val="24"/>
          <w:szCs w:val="24"/>
        </w:rPr>
        <w:t xml:space="preserve">a. Dane </w:t>
      </w:r>
      <w:r>
        <w:rPr>
          <w:b/>
          <w:sz w:val="24"/>
          <w:szCs w:val="24"/>
        </w:rPr>
        <w:t>podmiotu uzyskującego refundację</w:t>
      </w:r>
    </w:p>
    <w:p w:rsidR="00B8518B" w:rsidRPr="00140A6E" w:rsidRDefault="00B8518B" w:rsidP="00B8518B">
      <w:pPr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>Nazwa ……………………....……</w:t>
      </w:r>
    </w:p>
    <w:p w:rsidR="00B8518B" w:rsidRPr="00140A6E" w:rsidRDefault="00B8518B" w:rsidP="00B8518B">
      <w:pPr>
        <w:spacing w:after="120" w:line="260" w:lineRule="exact"/>
        <w:rPr>
          <w:sz w:val="24"/>
          <w:szCs w:val="24"/>
        </w:rPr>
      </w:pPr>
      <w:r w:rsidRPr="00140A6E">
        <w:rPr>
          <w:sz w:val="24"/>
          <w:szCs w:val="24"/>
        </w:rPr>
        <w:t>Adres</w:t>
      </w:r>
      <w:r>
        <w:rPr>
          <w:sz w:val="24"/>
          <w:szCs w:val="24"/>
        </w:rPr>
        <w:t xml:space="preserve"> ……………………….…….</w:t>
      </w:r>
    </w:p>
    <w:p w:rsidR="00B8518B" w:rsidRPr="00140A6E" w:rsidRDefault="00B8518B" w:rsidP="00B8518B">
      <w:pPr>
        <w:spacing w:after="120" w:line="260" w:lineRule="exact"/>
        <w:rPr>
          <w:sz w:val="24"/>
          <w:szCs w:val="24"/>
        </w:rPr>
      </w:pPr>
      <w:r w:rsidRPr="00140A6E">
        <w:rPr>
          <w:sz w:val="24"/>
          <w:szCs w:val="24"/>
        </w:rPr>
        <w:t>NIP</w:t>
      </w:r>
      <w:r>
        <w:rPr>
          <w:sz w:val="24"/>
          <w:szCs w:val="24"/>
        </w:rPr>
        <w:t xml:space="preserve"> ……………………………….</w:t>
      </w:r>
    </w:p>
    <w:p w:rsidR="00B8518B" w:rsidRPr="00140A6E" w:rsidRDefault="00B8518B" w:rsidP="00B8518B">
      <w:pPr>
        <w:spacing w:after="120" w:line="260" w:lineRule="exact"/>
        <w:rPr>
          <w:sz w:val="24"/>
          <w:szCs w:val="24"/>
        </w:rPr>
      </w:pPr>
      <w:r w:rsidRPr="00140A6E">
        <w:rPr>
          <w:sz w:val="24"/>
          <w:szCs w:val="24"/>
        </w:rPr>
        <w:t>Umowa nr …</w:t>
      </w:r>
      <w:r>
        <w:rPr>
          <w:sz w:val="24"/>
          <w:szCs w:val="24"/>
        </w:rPr>
        <w:t>…..</w:t>
      </w:r>
      <w:r w:rsidRPr="00140A6E">
        <w:rPr>
          <w:sz w:val="24"/>
          <w:szCs w:val="24"/>
        </w:rPr>
        <w:t>… z dnia …</w:t>
      </w:r>
      <w:r>
        <w:rPr>
          <w:sz w:val="24"/>
          <w:szCs w:val="24"/>
        </w:rPr>
        <w:t>…….</w:t>
      </w:r>
    </w:p>
    <w:p w:rsidR="00B8518B" w:rsidRPr="00140A6E" w:rsidRDefault="00B8518B" w:rsidP="00B8518B">
      <w:pPr>
        <w:spacing w:after="120" w:line="260" w:lineRule="exact"/>
        <w:jc w:val="center"/>
        <w:rPr>
          <w:b/>
          <w:sz w:val="24"/>
          <w:szCs w:val="24"/>
        </w:rPr>
      </w:pPr>
    </w:p>
    <w:p w:rsidR="00B8518B" w:rsidRPr="00140A6E" w:rsidRDefault="00B8518B" w:rsidP="00B8518B">
      <w:pPr>
        <w:spacing w:after="120" w:line="260" w:lineRule="exact"/>
        <w:jc w:val="center"/>
        <w:rPr>
          <w:b/>
          <w:sz w:val="24"/>
          <w:szCs w:val="24"/>
        </w:rPr>
      </w:pPr>
      <w:r w:rsidRPr="00140A6E">
        <w:rPr>
          <w:b/>
          <w:sz w:val="24"/>
          <w:szCs w:val="24"/>
        </w:rPr>
        <w:t>OŚWIADCZENIE</w:t>
      </w:r>
    </w:p>
    <w:p w:rsidR="00B8518B" w:rsidRPr="00140A6E" w:rsidRDefault="00B8518B" w:rsidP="00B8518B">
      <w:pPr>
        <w:spacing w:after="120" w:line="260" w:lineRule="exact"/>
        <w:jc w:val="both"/>
        <w:rPr>
          <w:sz w:val="24"/>
          <w:szCs w:val="24"/>
        </w:rPr>
      </w:pPr>
      <w:r w:rsidRPr="00140A6E">
        <w:rPr>
          <w:sz w:val="24"/>
          <w:szCs w:val="24"/>
        </w:rPr>
        <w:t>Oświadczam, że:</w:t>
      </w:r>
    </w:p>
    <w:p w:rsidR="00B8518B" w:rsidRPr="00140A6E" w:rsidRDefault="00B8518B" w:rsidP="00B8518B">
      <w:pPr>
        <w:pStyle w:val="Akapitzlist"/>
        <w:numPr>
          <w:ilvl w:val="0"/>
          <w:numId w:val="33"/>
        </w:numPr>
        <w:suppressAutoHyphens w:val="0"/>
        <w:spacing w:after="120" w:line="260" w:lineRule="exact"/>
        <w:contextualSpacing/>
        <w:jc w:val="both"/>
        <w:rPr>
          <w:sz w:val="24"/>
          <w:szCs w:val="24"/>
        </w:rPr>
      </w:pPr>
      <w:r w:rsidRPr="00140A6E">
        <w:rPr>
          <w:sz w:val="24"/>
          <w:szCs w:val="24"/>
        </w:rPr>
        <w:t>jestem czynnym podatnikiem VAT i do chwili obecnej nie wykazałem/</w:t>
      </w:r>
      <w:proofErr w:type="spellStart"/>
      <w:r w:rsidRPr="00140A6E">
        <w:rPr>
          <w:sz w:val="24"/>
          <w:szCs w:val="24"/>
        </w:rPr>
        <w:t>am</w:t>
      </w:r>
      <w:proofErr w:type="spellEnd"/>
      <w:r w:rsidRPr="00140A6E">
        <w:rPr>
          <w:sz w:val="24"/>
          <w:szCs w:val="24"/>
        </w:rPr>
        <w:t xml:space="preserve"> w deklaracji podatkowej kwoty podatku od towarów i usług zakupionych w ramach przyznane</w:t>
      </w:r>
      <w:r>
        <w:rPr>
          <w:sz w:val="24"/>
          <w:szCs w:val="24"/>
        </w:rPr>
        <w:t>j</w:t>
      </w:r>
      <w:r w:rsidRPr="00140A6E">
        <w:rPr>
          <w:sz w:val="24"/>
          <w:szCs w:val="24"/>
        </w:rPr>
        <w:t xml:space="preserve"> </w:t>
      </w:r>
      <w:r>
        <w:rPr>
          <w:sz w:val="24"/>
          <w:szCs w:val="24"/>
        </w:rPr>
        <w:t>refundacji</w:t>
      </w:r>
      <w:r w:rsidRPr="00140A6E">
        <w:rPr>
          <w:sz w:val="24"/>
          <w:szCs w:val="24"/>
        </w:rPr>
        <w:t>, jako podatku naliczonego</w:t>
      </w:r>
      <w:r>
        <w:rPr>
          <w:sz w:val="24"/>
          <w:szCs w:val="24"/>
        </w:rPr>
        <w:t>;</w:t>
      </w:r>
    </w:p>
    <w:p w:rsidR="00B8518B" w:rsidRPr="00140A6E" w:rsidRDefault="00B8518B" w:rsidP="00B8518B">
      <w:pPr>
        <w:pStyle w:val="Akapitzlist"/>
        <w:spacing w:after="120" w:line="260" w:lineRule="exact"/>
        <w:jc w:val="both"/>
        <w:rPr>
          <w:sz w:val="24"/>
          <w:szCs w:val="24"/>
        </w:rPr>
      </w:pPr>
    </w:p>
    <w:p w:rsidR="00B8518B" w:rsidRPr="0049096C" w:rsidRDefault="00B8518B" w:rsidP="0049096C">
      <w:pPr>
        <w:pStyle w:val="Akapitzlist"/>
        <w:numPr>
          <w:ilvl w:val="0"/>
          <w:numId w:val="33"/>
        </w:numPr>
        <w:suppressAutoHyphens w:val="0"/>
        <w:spacing w:after="120" w:line="260" w:lineRule="exact"/>
        <w:contextualSpacing/>
        <w:jc w:val="both"/>
        <w:rPr>
          <w:sz w:val="24"/>
          <w:szCs w:val="24"/>
        </w:rPr>
      </w:pPr>
      <w:r w:rsidRPr="00140A6E">
        <w:rPr>
          <w:sz w:val="24"/>
          <w:szCs w:val="24"/>
        </w:rPr>
        <w:t>nie jestem czynnym podatnikiem VAT</w:t>
      </w:r>
    </w:p>
    <w:p w:rsidR="00B8518B" w:rsidRPr="00140A6E" w:rsidRDefault="00B8518B" w:rsidP="00B8518B">
      <w:pPr>
        <w:pStyle w:val="Akapitzlist"/>
        <w:spacing w:after="120" w:line="260" w:lineRule="exact"/>
        <w:jc w:val="both"/>
        <w:rPr>
          <w:sz w:val="24"/>
          <w:szCs w:val="24"/>
        </w:rPr>
      </w:pPr>
    </w:p>
    <w:p w:rsidR="00B8518B" w:rsidRPr="00140A6E" w:rsidRDefault="00B8518B" w:rsidP="00B8518B">
      <w:pPr>
        <w:spacing w:after="12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</w:t>
      </w:r>
    </w:p>
    <w:p w:rsidR="00B8518B" w:rsidRDefault="00B8518B" w:rsidP="00B8518B">
      <w:pPr>
        <w:spacing w:after="120" w:line="260" w:lineRule="exact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40A6E">
        <w:rPr>
          <w:sz w:val="24"/>
          <w:szCs w:val="24"/>
        </w:rPr>
        <w:t>[data i podpis</w:t>
      </w:r>
      <w:r>
        <w:rPr>
          <w:sz w:val="24"/>
          <w:szCs w:val="24"/>
        </w:rPr>
        <w:t xml:space="preserve"> podmiotu</w:t>
      </w:r>
      <w:r w:rsidRPr="00140A6E">
        <w:rPr>
          <w:sz w:val="24"/>
          <w:szCs w:val="24"/>
        </w:rPr>
        <w:t>]</w:t>
      </w:r>
    </w:p>
    <w:p w:rsidR="00B8518B" w:rsidRPr="00140A6E" w:rsidRDefault="00B8518B" w:rsidP="00B8518B">
      <w:pPr>
        <w:spacing w:after="120" w:line="260" w:lineRule="exact"/>
        <w:ind w:left="5387"/>
        <w:jc w:val="both"/>
        <w:rPr>
          <w:sz w:val="24"/>
          <w:szCs w:val="24"/>
        </w:rPr>
      </w:pPr>
    </w:p>
    <w:p w:rsidR="00B8518B" w:rsidRPr="00140A6E" w:rsidRDefault="00B8518B" w:rsidP="00B8518B">
      <w:pPr>
        <w:spacing w:after="120" w:line="26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………………………………………………..</w:t>
      </w:r>
    </w:p>
    <w:p w:rsidR="00B8518B" w:rsidRPr="00140A6E" w:rsidRDefault="00B8518B" w:rsidP="00B8518B">
      <w:pPr>
        <w:spacing w:after="12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140A6E">
        <w:rPr>
          <w:sz w:val="24"/>
          <w:szCs w:val="24"/>
        </w:rPr>
        <w:t>[data i podpis osoby prowadzącej księgowość firmy]</w:t>
      </w:r>
    </w:p>
    <w:p w:rsidR="00B8518B" w:rsidRPr="00140A6E" w:rsidRDefault="00B8518B" w:rsidP="00B8518B">
      <w:pPr>
        <w:spacing w:after="120" w:line="260" w:lineRule="exact"/>
        <w:rPr>
          <w:sz w:val="24"/>
          <w:szCs w:val="24"/>
        </w:rPr>
      </w:pPr>
    </w:p>
    <w:p w:rsidR="00B8518B" w:rsidRPr="00140A6E" w:rsidRDefault="00B8518B" w:rsidP="00B8518B">
      <w:pPr>
        <w:spacing w:after="120" w:line="260" w:lineRule="exact"/>
        <w:rPr>
          <w:sz w:val="24"/>
          <w:szCs w:val="24"/>
        </w:rPr>
      </w:pPr>
    </w:p>
    <w:p w:rsidR="00B8518B" w:rsidRPr="00140A6E" w:rsidRDefault="00B8518B" w:rsidP="00B8518B">
      <w:pPr>
        <w:spacing w:after="120" w:line="260" w:lineRule="exact"/>
        <w:rPr>
          <w:b/>
          <w:sz w:val="24"/>
          <w:szCs w:val="24"/>
        </w:rPr>
      </w:pPr>
      <w:r w:rsidRPr="00140A6E">
        <w:rPr>
          <w:b/>
          <w:sz w:val="24"/>
          <w:szCs w:val="24"/>
        </w:rPr>
        <w:t xml:space="preserve">b. Sprawdzenie poprawności podanego NIP oraz statusu </w:t>
      </w:r>
      <w:r>
        <w:rPr>
          <w:b/>
          <w:sz w:val="24"/>
          <w:szCs w:val="24"/>
        </w:rPr>
        <w:t>podmiotu</w:t>
      </w:r>
      <w:r w:rsidRPr="00140A6E">
        <w:rPr>
          <w:b/>
          <w:sz w:val="24"/>
          <w:szCs w:val="24"/>
        </w:rPr>
        <w:t xml:space="preserve"> jako podatnika VAT na Portalu P</w:t>
      </w:r>
      <w:r>
        <w:rPr>
          <w:b/>
          <w:sz w:val="24"/>
          <w:szCs w:val="24"/>
        </w:rPr>
        <w:t xml:space="preserve">odatkowym Ministerstwa Finansów </w:t>
      </w:r>
      <w:r w:rsidRPr="00140A6E">
        <w:rPr>
          <w:b/>
          <w:sz w:val="24"/>
          <w:szCs w:val="24"/>
        </w:rPr>
        <w:t>http://www.finanse.mf.gov.pl/web/wp/pp</w:t>
      </w:r>
    </w:p>
    <w:p w:rsidR="00B8518B" w:rsidRPr="00140A6E" w:rsidRDefault="00B8518B" w:rsidP="00B8518B">
      <w:pPr>
        <w:pStyle w:val="Akapitzlist"/>
        <w:numPr>
          <w:ilvl w:val="0"/>
          <w:numId w:val="32"/>
        </w:numPr>
        <w:suppressAutoHyphens w:val="0"/>
        <w:spacing w:after="120" w:line="260" w:lineRule="exact"/>
        <w:ind w:left="357" w:hanging="357"/>
        <w:rPr>
          <w:sz w:val="24"/>
          <w:szCs w:val="24"/>
        </w:rPr>
      </w:pPr>
      <w:r w:rsidRPr="00140A6E">
        <w:rPr>
          <w:sz w:val="24"/>
          <w:szCs w:val="24"/>
        </w:rPr>
        <w:t xml:space="preserve">poprawność podanego NIP została potwierdzona </w:t>
      </w:r>
    </w:p>
    <w:p w:rsidR="00B8518B" w:rsidRPr="0049096C" w:rsidRDefault="00B8518B" w:rsidP="0049096C">
      <w:pPr>
        <w:pStyle w:val="Akapitzlist"/>
        <w:numPr>
          <w:ilvl w:val="0"/>
          <w:numId w:val="32"/>
        </w:numPr>
        <w:suppressAutoHyphens w:val="0"/>
        <w:spacing w:after="120" w:line="260" w:lineRule="exact"/>
        <w:ind w:left="357" w:hanging="357"/>
        <w:rPr>
          <w:sz w:val="24"/>
          <w:szCs w:val="24"/>
        </w:rPr>
      </w:pPr>
      <w:r w:rsidRPr="00140A6E">
        <w:rPr>
          <w:sz w:val="24"/>
          <w:szCs w:val="24"/>
        </w:rPr>
        <w:t xml:space="preserve">komunikat o statusie VAT </w:t>
      </w:r>
      <w:r>
        <w:rPr>
          <w:sz w:val="24"/>
          <w:szCs w:val="24"/>
        </w:rPr>
        <w:t>podmiotu</w:t>
      </w:r>
      <w:r w:rsidRPr="00140A6E">
        <w:rPr>
          <w:sz w:val="24"/>
          <w:szCs w:val="24"/>
        </w:rPr>
        <w:t>: zwolniony, czynny, niezarejestrowany (niepotrzebne skreślić)</w:t>
      </w:r>
    </w:p>
    <w:p w:rsidR="00B8518B" w:rsidRPr="00140A6E" w:rsidRDefault="00B8518B" w:rsidP="00B8518B">
      <w:pPr>
        <w:spacing w:after="120" w:line="260" w:lineRule="exact"/>
        <w:ind w:left="5387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49096C" w:rsidRDefault="00B8518B" w:rsidP="009741A2">
      <w:pPr>
        <w:spacing w:after="120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140A6E">
        <w:rPr>
          <w:sz w:val="24"/>
          <w:szCs w:val="24"/>
        </w:rPr>
        <w:t xml:space="preserve">[data i podpis </w:t>
      </w:r>
      <w:r>
        <w:rPr>
          <w:sz w:val="24"/>
          <w:szCs w:val="24"/>
        </w:rPr>
        <w:t>przyjmującego oświadczenie</w:t>
      </w:r>
      <w:r w:rsidRPr="00140A6E">
        <w:rPr>
          <w:sz w:val="24"/>
          <w:szCs w:val="24"/>
        </w:rPr>
        <w:t>]</w:t>
      </w:r>
    </w:p>
    <w:p w:rsidR="00FD53F2" w:rsidRDefault="0049096C" w:rsidP="0049096C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FD53F2" w:rsidRDefault="00FD53F2" w:rsidP="0049096C">
      <w:pPr>
        <w:rPr>
          <w:b/>
        </w:rPr>
      </w:pPr>
    </w:p>
    <w:p w:rsidR="00FD53F2" w:rsidRDefault="00FD53F2" w:rsidP="0049096C">
      <w:pPr>
        <w:rPr>
          <w:b/>
        </w:rPr>
      </w:pPr>
    </w:p>
    <w:p w:rsidR="002E1A21" w:rsidRDefault="002E1A21" w:rsidP="0049096C">
      <w:pPr>
        <w:rPr>
          <w:b/>
        </w:rPr>
      </w:pPr>
    </w:p>
    <w:p w:rsidR="00FD53F2" w:rsidRDefault="00FD53F2" w:rsidP="0049096C">
      <w:pPr>
        <w:rPr>
          <w:b/>
        </w:rPr>
      </w:pPr>
      <w:bookmarkStart w:id="0" w:name="_GoBack"/>
      <w:bookmarkEnd w:id="0"/>
    </w:p>
    <w:sectPr w:rsidR="00FD53F2" w:rsidSect="00A65BDB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6A" w:rsidRDefault="0010516A" w:rsidP="00AD6E74">
      <w:pPr>
        <w:spacing w:after="0" w:line="240" w:lineRule="auto"/>
      </w:pPr>
      <w:r>
        <w:separator/>
      </w:r>
    </w:p>
  </w:endnote>
  <w:endnote w:type="continuationSeparator" w:id="0">
    <w:p w:rsidR="0010516A" w:rsidRDefault="0010516A" w:rsidP="00AD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16A" w:rsidRDefault="0010516A">
    <w:pPr>
      <w:pStyle w:val="Stopka"/>
    </w:pPr>
  </w:p>
  <w:p w:rsidR="0010516A" w:rsidRDefault="001051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6A" w:rsidRDefault="0010516A" w:rsidP="00AD6E74">
      <w:pPr>
        <w:spacing w:after="0" w:line="240" w:lineRule="auto"/>
      </w:pPr>
      <w:r>
        <w:separator/>
      </w:r>
    </w:p>
  </w:footnote>
  <w:footnote w:type="continuationSeparator" w:id="0">
    <w:p w:rsidR="0010516A" w:rsidRDefault="0010516A" w:rsidP="00AD6E74">
      <w:pPr>
        <w:spacing w:after="0" w:line="240" w:lineRule="auto"/>
      </w:pPr>
      <w:r>
        <w:continuationSeparator/>
      </w:r>
    </w:p>
  </w:footnote>
  <w:footnote w:id="1">
    <w:p w:rsidR="0010516A" w:rsidRPr="00140A6E" w:rsidRDefault="0010516A" w:rsidP="00B8518B">
      <w:pPr>
        <w:pStyle w:val="Tekstprzypisudolnego"/>
        <w:rPr>
          <w:sz w:val="16"/>
          <w:szCs w:val="16"/>
        </w:rPr>
      </w:pPr>
      <w:r w:rsidRPr="00140A6E">
        <w:rPr>
          <w:rStyle w:val="Odwoanieprzypisudolnego"/>
          <w:sz w:val="16"/>
          <w:szCs w:val="16"/>
        </w:rPr>
        <w:footnoteRef/>
      </w:r>
      <w:r w:rsidRPr="00140A6E">
        <w:rPr>
          <w:sz w:val="16"/>
          <w:szCs w:val="16"/>
        </w:rPr>
        <w:t xml:space="preserve"> Oświadczenie składane jest po upływie 12</w:t>
      </w:r>
      <w:r w:rsidRPr="0028408F">
        <w:rPr>
          <w:sz w:val="16"/>
          <w:szCs w:val="16"/>
        </w:rPr>
        <w:t xml:space="preserve"> oraz</w:t>
      </w:r>
      <w:r>
        <w:rPr>
          <w:sz w:val="16"/>
          <w:szCs w:val="16"/>
        </w:rPr>
        <w:t xml:space="preserve"> </w:t>
      </w:r>
      <w:r w:rsidRPr="0028408F">
        <w:rPr>
          <w:sz w:val="16"/>
          <w:szCs w:val="16"/>
        </w:rPr>
        <w:t>po wywiązaniu się z § 3 umowy</w:t>
      </w:r>
      <w:r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9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rFonts w:cs="Times New Roman"/>
      </w:rPr>
    </w:lvl>
  </w:abstractNum>
  <w:abstractNum w:abstractNumId="2">
    <w:nsid w:val="0000000C"/>
    <w:multiLevelType w:val="multilevel"/>
    <w:tmpl w:val="0000000C"/>
    <w:name w:val="WWNum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452DC2"/>
    <w:multiLevelType w:val="multilevel"/>
    <w:tmpl w:val="0726B8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2716ADC"/>
    <w:multiLevelType w:val="hybridMultilevel"/>
    <w:tmpl w:val="6BC85EC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07101D62"/>
    <w:multiLevelType w:val="multilevel"/>
    <w:tmpl w:val="D9F63F7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F6319"/>
    <w:multiLevelType w:val="hybridMultilevel"/>
    <w:tmpl w:val="C77A45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465A70"/>
    <w:multiLevelType w:val="multilevel"/>
    <w:tmpl w:val="9198EB00"/>
    <w:lvl w:ilvl="0">
      <w:start w:val="1"/>
      <w:numFmt w:val="lowerLetter"/>
      <w:lvlText w:val="%1)"/>
      <w:lvlJc w:val="left"/>
      <w:pPr>
        <w:ind w:left="9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17E319AD"/>
    <w:multiLevelType w:val="multilevel"/>
    <w:tmpl w:val="6D361B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07461B"/>
    <w:multiLevelType w:val="hybridMultilevel"/>
    <w:tmpl w:val="894811B4"/>
    <w:lvl w:ilvl="0" w:tplc="33444464">
      <w:start w:val="6"/>
      <w:numFmt w:val="decimal"/>
      <w:lvlText w:val="%1."/>
      <w:lvlJc w:val="left"/>
      <w:pPr>
        <w:ind w:left="776" w:hanging="416"/>
      </w:pPr>
      <w:rPr>
        <w:rFonts w:ascii="Times New Roman" w:eastAsia="Times New Roman" w:hAnsi="Times New Roman" w:cs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D350BE"/>
    <w:multiLevelType w:val="multilevel"/>
    <w:tmpl w:val="4EFEE6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C732A2"/>
    <w:multiLevelType w:val="multilevel"/>
    <w:tmpl w:val="C6AC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253CE5"/>
    <w:multiLevelType w:val="multilevel"/>
    <w:tmpl w:val="AC4201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0126E4"/>
    <w:multiLevelType w:val="hybridMultilevel"/>
    <w:tmpl w:val="746CF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A02AD"/>
    <w:multiLevelType w:val="multilevel"/>
    <w:tmpl w:val="C6AC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D1A53EE"/>
    <w:multiLevelType w:val="multilevel"/>
    <w:tmpl w:val="124AE7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>
    <w:nsid w:val="43FC5BBC"/>
    <w:multiLevelType w:val="multilevel"/>
    <w:tmpl w:val="C6AC6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5A2124E"/>
    <w:multiLevelType w:val="multilevel"/>
    <w:tmpl w:val="C352B3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DE4F3F"/>
    <w:multiLevelType w:val="hybridMultilevel"/>
    <w:tmpl w:val="C6264520"/>
    <w:lvl w:ilvl="0" w:tplc="8F308F80">
      <w:start w:val="4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285066F"/>
    <w:multiLevelType w:val="hybridMultilevel"/>
    <w:tmpl w:val="869A66EC"/>
    <w:lvl w:ilvl="0" w:tplc="627EDE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C5529B"/>
    <w:multiLevelType w:val="hybridMultilevel"/>
    <w:tmpl w:val="1CA8B4CE"/>
    <w:lvl w:ilvl="0" w:tplc="658ACAD2">
      <w:start w:val="1"/>
      <w:numFmt w:val="lowerLetter"/>
      <w:lvlText w:val="%1)"/>
      <w:lvlJc w:val="left"/>
      <w:pPr>
        <w:ind w:left="90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2">
    <w:nsid w:val="59DC22F8"/>
    <w:multiLevelType w:val="multilevel"/>
    <w:tmpl w:val="015208CC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  <w:rPr>
        <w:rFonts w:cs="Times New Roman"/>
      </w:rPr>
    </w:lvl>
  </w:abstractNum>
  <w:abstractNum w:abstractNumId="23">
    <w:nsid w:val="62412270"/>
    <w:multiLevelType w:val="hybridMultilevel"/>
    <w:tmpl w:val="67A0F2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116A9E"/>
    <w:multiLevelType w:val="multilevel"/>
    <w:tmpl w:val="EB7ED6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077A01"/>
    <w:multiLevelType w:val="multilevel"/>
    <w:tmpl w:val="8EAABB5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23B01CA"/>
    <w:multiLevelType w:val="hybridMultilevel"/>
    <w:tmpl w:val="AF3C2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F6910"/>
    <w:multiLevelType w:val="multilevel"/>
    <w:tmpl w:val="A4A4C37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604446B"/>
    <w:multiLevelType w:val="multilevel"/>
    <w:tmpl w:val="24E0EB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A71C4E"/>
    <w:multiLevelType w:val="hybridMultilevel"/>
    <w:tmpl w:val="7F4621CA"/>
    <w:lvl w:ilvl="0" w:tplc="3014B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3E147E"/>
    <w:multiLevelType w:val="hybridMultilevel"/>
    <w:tmpl w:val="9D2639B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9"/>
  </w:num>
  <w:num w:numId="3">
    <w:abstractNumId w:val="29"/>
  </w:num>
  <w:num w:numId="4">
    <w:abstractNumId w:val="5"/>
  </w:num>
  <w:num w:numId="5">
    <w:abstractNumId w:val="26"/>
  </w:num>
  <w:num w:numId="6">
    <w:abstractNumId w:val="3"/>
  </w:num>
  <w:num w:numId="7">
    <w:abstractNumId w:val="8"/>
  </w:num>
  <w:num w:numId="8">
    <w:abstractNumId w:val="28"/>
  </w:num>
  <w:num w:numId="9">
    <w:abstractNumId w:val="13"/>
  </w:num>
  <w:num w:numId="10">
    <w:abstractNumId w:val="18"/>
  </w:num>
  <w:num w:numId="11">
    <w:abstractNumId w:val="15"/>
  </w:num>
  <w:num w:numId="12">
    <w:abstractNumId w:val="22"/>
  </w:num>
  <w:num w:numId="13">
    <w:abstractNumId w:val="16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0"/>
  </w:num>
  <w:num w:numId="24">
    <w:abstractNumId w:val="12"/>
  </w:num>
  <w:num w:numId="25">
    <w:abstractNumId w:val="20"/>
  </w:num>
  <w:num w:numId="26">
    <w:abstractNumId w:val="17"/>
  </w:num>
  <w:num w:numId="27">
    <w:abstractNumId w:val="31"/>
  </w:num>
  <w:num w:numId="28">
    <w:abstractNumId w:val="30"/>
  </w:num>
  <w:num w:numId="29">
    <w:abstractNumId w:val="27"/>
  </w:num>
  <w:num w:numId="30">
    <w:abstractNumId w:val="11"/>
  </w:num>
  <w:num w:numId="31">
    <w:abstractNumId w:val="14"/>
  </w:num>
  <w:num w:numId="32">
    <w:abstractNumId w:val="25"/>
  </w:num>
  <w:num w:numId="33">
    <w:abstractNumId w:val="6"/>
  </w:num>
  <w:num w:numId="34">
    <w:abstractNumId w:val="4"/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74"/>
    <w:rsid w:val="00015702"/>
    <w:rsid w:val="00020340"/>
    <w:rsid w:val="00020832"/>
    <w:rsid w:val="00024148"/>
    <w:rsid w:val="000401E0"/>
    <w:rsid w:val="000423F5"/>
    <w:rsid w:val="0005038B"/>
    <w:rsid w:val="0005583C"/>
    <w:rsid w:val="000A487C"/>
    <w:rsid w:val="000B523C"/>
    <w:rsid w:val="000B7AC8"/>
    <w:rsid w:val="000C3F6A"/>
    <w:rsid w:val="000D7FB1"/>
    <w:rsid w:val="0010516A"/>
    <w:rsid w:val="0012256A"/>
    <w:rsid w:val="00140A0F"/>
    <w:rsid w:val="001418BC"/>
    <w:rsid w:val="00142223"/>
    <w:rsid w:val="00161936"/>
    <w:rsid w:val="00191E7A"/>
    <w:rsid w:val="00192FF1"/>
    <w:rsid w:val="00193539"/>
    <w:rsid w:val="00193CFF"/>
    <w:rsid w:val="00194425"/>
    <w:rsid w:val="001B7359"/>
    <w:rsid w:val="001C3EF2"/>
    <w:rsid w:val="001D0088"/>
    <w:rsid w:val="001E1438"/>
    <w:rsid w:val="001E33F7"/>
    <w:rsid w:val="001F2821"/>
    <w:rsid w:val="001F5384"/>
    <w:rsid w:val="00207DA4"/>
    <w:rsid w:val="0021052A"/>
    <w:rsid w:val="00221E3A"/>
    <w:rsid w:val="00223DEF"/>
    <w:rsid w:val="00243DE3"/>
    <w:rsid w:val="0024508E"/>
    <w:rsid w:val="00250286"/>
    <w:rsid w:val="00255CC9"/>
    <w:rsid w:val="002623FC"/>
    <w:rsid w:val="0028408F"/>
    <w:rsid w:val="002A62EA"/>
    <w:rsid w:val="002B04F5"/>
    <w:rsid w:val="002C1EB9"/>
    <w:rsid w:val="002C218C"/>
    <w:rsid w:val="002D1793"/>
    <w:rsid w:val="002E1A21"/>
    <w:rsid w:val="002E3838"/>
    <w:rsid w:val="002E485A"/>
    <w:rsid w:val="002E7780"/>
    <w:rsid w:val="0030639A"/>
    <w:rsid w:val="003067F9"/>
    <w:rsid w:val="003075A3"/>
    <w:rsid w:val="00314260"/>
    <w:rsid w:val="00324599"/>
    <w:rsid w:val="003258C6"/>
    <w:rsid w:val="0035781F"/>
    <w:rsid w:val="00381EA8"/>
    <w:rsid w:val="00391596"/>
    <w:rsid w:val="00393662"/>
    <w:rsid w:val="003B1346"/>
    <w:rsid w:val="003D2511"/>
    <w:rsid w:val="00404313"/>
    <w:rsid w:val="00407793"/>
    <w:rsid w:val="00424D7A"/>
    <w:rsid w:val="00433B40"/>
    <w:rsid w:val="004500A6"/>
    <w:rsid w:val="00462280"/>
    <w:rsid w:val="00462D67"/>
    <w:rsid w:val="00470902"/>
    <w:rsid w:val="00473D06"/>
    <w:rsid w:val="0049096C"/>
    <w:rsid w:val="004B632F"/>
    <w:rsid w:val="004B6C39"/>
    <w:rsid w:val="004B71A2"/>
    <w:rsid w:val="004E1D3C"/>
    <w:rsid w:val="004F28E8"/>
    <w:rsid w:val="00510AE7"/>
    <w:rsid w:val="00517A8B"/>
    <w:rsid w:val="00522E7C"/>
    <w:rsid w:val="005242A8"/>
    <w:rsid w:val="00553AD1"/>
    <w:rsid w:val="005B78AC"/>
    <w:rsid w:val="005C5437"/>
    <w:rsid w:val="005C571D"/>
    <w:rsid w:val="005E595E"/>
    <w:rsid w:val="005E655B"/>
    <w:rsid w:val="005F3D1B"/>
    <w:rsid w:val="005F43EC"/>
    <w:rsid w:val="006041C9"/>
    <w:rsid w:val="00605F73"/>
    <w:rsid w:val="00635545"/>
    <w:rsid w:val="00652CBE"/>
    <w:rsid w:val="00670AAE"/>
    <w:rsid w:val="006834A3"/>
    <w:rsid w:val="00697C81"/>
    <w:rsid w:val="006A2C18"/>
    <w:rsid w:val="006E4429"/>
    <w:rsid w:val="006F2E3C"/>
    <w:rsid w:val="006F6AB1"/>
    <w:rsid w:val="007265A7"/>
    <w:rsid w:val="007316F0"/>
    <w:rsid w:val="007340F5"/>
    <w:rsid w:val="00734FA5"/>
    <w:rsid w:val="00747E81"/>
    <w:rsid w:val="00756C56"/>
    <w:rsid w:val="00763603"/>
    <w:rsid w:val="00766DBC"/>
    <w:rsid w:val="00782D62"/>
    <w:rsid w:val="00783923"/>
    <w:rsid w:val="00785261"/>
    <w:rsid w:val="007C2374"/>
    <w:rsid w:val="007C5632"/>
    <w:rsid w:val="007E6EA3"/>
    <w:rsid w:val="00800C81"/>
    <w:rsid w:val="00803807"/>
    <w:rsid w:val="008054D5"/>
    <w:rsid w:val="0081242A"/>
    <w:rsid w:val="00815386"/>
    <w:rsid w:val="00817E69"/>
    <w:rsid w:val="00824299"/>
    <w:rsid w:val="00835770"/>
    <w:rsid w:val="008546E4"/>
    <w:rsid w:val="00857E60"/>
    <w:rsid w:val="00875C66"/>
    <w:rsid w:val="00876811"/>
    <w:rsid w:val="00883010"/>
    <w:rsid w:val="00884120"/>
    <w:rsid w:val="00887D82"/>
    <w:rsid w:val="00890B00"/>
    <w:rsid w:val="0089149F"/>
    <w:rsid w:val="008A39B3"/>
    <w:rsid w:val="008A4B0D"/>
    <w:rsid w:val="008A4D58"/>
    <w:rsid w:val="008C0D5E"/>
    <w:rsid w:val="008E7A08"/>
    <w:rsid w:val="00903096"/>
    <w:rsid w:val="00940CC0"/>
    <w:rsid w:val="009437F6"/>
    <w:rsid w:val="00950DDE"/>
    <w:rsid w:val="0095131F"/>
    <w:rsid w:val="00960BDB"/>
    <w:rsid w:val="00963508"/>
    <w:rsid w:val="00967A8B"/>
    <w:rsid w:val="00973F27"/>
    <w:rsid w:val="009741A2"/>
    <w:rsid w:val="0099023A"/>
    <w:rsid w:val="00993CB1"/>
    <w:rsid w:val="00995065"/>
    <w:rsid w:val="00995869"/>
    <w:rsid w:val="009B6DCE"/>
    <w:rsid w:val="009D23BD"/>
    <w:rsid w:val="009D3082"/>
    <w:rsid w:val="009D67B9"/>
    <w:rsid w:val="009E0209"/>
    <w:rsid w:val="00A0081A"/>
    <w:rsid w:val="00A05DF6"/>
    <w:rsid w:val="00A07264"/>
    <w:rsid w:val="00A311DF"/>
    <w:rsid w:val="00A32FB6"/>
    <w:rsid w:val="00A50A9F"/>
    <w:rsid w:val="00A555DC"/>
    <w:rsid w:val="00A65BDB"/>
    <w:rsid w:val="00A73651"/>
    <w:rsid w:val="00A8585D"/>
    <w:rsid w:val="00A95CEA"/>
    <w:rsid w:val="00AB164C"/>
    <w:rsid w:val="00AC08AC"/>
    <w:rsid w:val="00AD6E74"/>
    <w:rsid w:val="00B10710"/>
    <w:rsid w:val="00B10E02"/>
    <w:rsid w:val="00B1648F"/>
    <w:rsid w:val="00B21055"/>
    <w:rsid w:val="00B32837"/>
    <w:rsid w:val="00B377FE"/>
    <w:rsid w:val="00B4229E"/>
    <w:rsid w:val="00B4357F"/>
    <w:rsid w:val="00B47D2B"/>
    <w:rsid w:val="00B57FAE"/>
    <w:rsid w:val="00B8518B"/>
    <w:rsid w:val="00B862F4"/>
    <w:rsid w:val="00B97479"/>
    <w:rsid w:val="00BB01EE"/>
    <w:rsid w:val="00BC1B2F"/>
    <w:rsid w:val="00BC26FB"/>
    <w:rsid w:val="00BE0662"/>
    <w:rsid w:val="00BE1DB6"/>
    <w:rsid w:val="00BE425A"/>
    <w:rsid w:val="00BE58B9"/>
    <w:rsid w:val="00C01621"/>
    <w:rsid w:val="00C37F5D"/>
    <w:rsid w:val="00C40D8F"/>
    <w:rsid w:val="00C41785"/>
    <w:rsid w:val="00C47C23"/>
    <w:rsid w:val="00C8001E"/>
    <w:rsid w:val="00CB1863"/>
    <w:rsid w:val="00CC65A7"/>
    <w:rsid w:val="00CC6FAE"/>
    <w:rsid w:val="00D14EA1"/>
    <w:rsid w:val="00D42724"/>
    <w:rsid w:val="00D63AD9"/>
    <w:rsid w:val="00D64589"/>
    <w:rsid w:val="00D65D71"/>
    <w:rsid w:val="00D71089"/>
    <w:rsid w:val="00D714AE"/>
    <w:rsid w:val="00D77C48"/>
    <w:rsid w:val="00D82131"/>
    <w:rsid w:val="00D84CE6"/>
    <w:rsid w:val="00DD7BF7"/>
    <w:rsid w:val="00DE3192"/>
    <w:rsid w:val="00E04E29"/>
    <w:rsid w:val="00E41082"/>
    <w:rsid w:val="00E563AD"/>
    <w:rsid w:val="00E87A85"/>
    <w:rsid w:val="00E906CC"/>
    <w:rsid w:val="00E97966"/>
    <w:rsid w:val="00EA583C"/>
    <w:rsid w:val="00EB44EA"/>
    <w:rsid w:val="00EC5512"/>
    <w:rsid w:val="00EE5574"/>
    <w:rsid w:val="00EF3345"/>
    <w:rsid w:val="00EF763C"/>
    <w:rsid w:val="00F06414"/>
    <w:rsid w:val="00F1098D"/>
    <w:rsid w:val="00F1235D"/>
    <w:rsid w:val="00F45746"/>
    <w:rsid w:val="00F616FA"/>
    <w:rsid w:val="00F714F6"/>
    <w:rsid w:val="00F91F95"/>
    <w:rsid w:val="00FD3C4D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E74"/>
    <w:pPr>
      <w:suppressAutoHyphens/>
      <w:spacing w:after="200" w:line="276" w:lineRule="auto"/>
    </w:pPr>
    <w:rPr>
      <w:rFonts w:ascii="Times New Roman" w:hAnsi="Times New Roman"/>
      <w:color w:val="00000A"/>
      <w:sz w:val="20"/>
      <w:szCs w:val="20"/>
      <w:lang w:eastAsia="ar-SA"/>
    </w:rPr>
  </w:style>
  <w:style w:type="paragraph" w:styleId="Nagwek1">
    <w:name w:val="heading 1"/>
    <w:basedOn w:val="Normalny"/>
    <w:link w:val="Nagwek1Znak1"/>
    <w:uiPriority w:val="99"/>
    <w:qFormat/>
    <w:rsid w:val="00AD6E74"/>
    <w:pPr>
      <w:keepNext/>
      <w:tabs>
        <w:tab w:val="left" w:pos="360"/>
      </w:tabs>
      <w:ind w:left="360" w:hanging="360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1"/>
    <w:uiPriority w:val="99"/>
    <w:qFormat/>
    <w:rsid w:val="00AD6E74"/>
    <w:pPr>
      <w:keepNext/>
      <w:tabs>
        <w:tab w:val="left" w:pos="360"/>
      </w:tabs>
      <w:ind w:left="360" w:hanging="360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1"/>
    <w:uiPriority w:val="99"/>
    <w:qFormat/>
    <w:rsid w:val="00AD6E74"/>
    <w:pPr>
      <w:keepNext/>
      <w:tabs>
        <w:tab w:val="left" w:pos="360"/>
      </w:tabs>
      <w:ind w:left="360" w:hanging="360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1"/>
    <w:uiPriority w:val="99"/>
    <w:qFormat/>
    <w:rsid w:val="00AD6E74"/>
    <w:pPr>
      <w:keepNext/>
      <w:tabs>
        <w:tab w:val="left" w:pos="360"/>
      </w:tabs>
      <w:ind w:left="360" w:hanging="360"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1"/>
    <w:uiPriority w:val="99"/>
    <w:qFormat/>
    <w:rsid w:val="00AD6E74"/>
    <w:pPr>
      <w:keepNext/>
      <w:tabs>
        <w:tab w:val="left" w:pos="360"/>
      </w:tabs>
      <w:ind w:left="4956" w:hanging="360"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E57DB2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E57DB2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E57DB2"/>
    <w:rPr>
      <w:rFonts w:asciiTheme="majorHAnsi" w:eastAsiaTheme="majorEastAsia" w:hAnsiTheme="majorHAnsi" w:cstheme="majorBidi"/>
      <w:b/>
      <w:bCs/>
      <w:color w:val="00000A"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E57DB2"/>
    <w:rPr>
      <w:rFonts w:asciiTheme="minorHAnsi" w:eastAsiaTheme="minorEastAsia" w:hAnsiTheme="minorHAnsi" w:cstheme="minorBidi"/>
      <w:b/>
      <w:bCs/>
      <w:color w:val="00000A"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E57DB2"/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uiPriority w:val="99"/>
    <w:rsid w:val="00AD6E74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uiPriority w:val="99"/>
    <w:rsid w:val="00AD6E7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uiPriority w:val="99"/>
    <w:rsid w:val="00AD6E74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uiPriority w:val="99"/>
    <w:rsid w:val="00AD6E74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uiPriority w:val="99"/>
    <w:rsid w:val="00AD6E7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rsid w:val="00AD6E74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StopkaZnak">
    <w:name w:val="Stopka Znak"/>
    <w:basedOn w:val="Domylnaczcionkaakapitu"/>
    <w:rsid w:val="00AD6E7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Znak">
    <w:name w:val="Nagłówek Znak"/>
    <w:basedOn w:val="Domylnaczcionkaakapitu"/>
    <w:uiPriority w:val="99"/>
    <w:rsid w:val="00AD6E7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itleChar">
    <w:name w:val="Title Char"/>
    <w:basedOn w:val="Domylnaczcionkaakapitu"/>
    <w:uiPriority w:val="99"/>
    <w:rsid w:val="00AD6E74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uiPriority w:val="99"/>
    <w:rsid w:val="00AD6E74"/>
    <w:rPr>
      <w:rFonts w:cs="Times New Roman"/>
      <w:b/>
      <w:sz w:val="24"/>
      <w:lang w:val="pl-PL" w:eastAsia="pl-PL" w:bidi="ar-SA"/>
    </w:rPr>
  </w:style>
  <w:style w:type="character" w:customStyle="1" w:styleId="ListLabel1">
    <w:name w:val="ListLabel 1"/>
    <w:uiPriority w:val="99"/>
    <w:rsid w:val="00AD6E74"/>
  </w:style>
  <w:style w:type="character" w:customStyle="1" w:styleId="ListLabel2">
    <w:name w:val="ListLabel 2"/>
    <w:uiPriority w:val="99"/>
    <w:rsid w:val="00AD6E74"/>
  </w:style>
  <w:style w:type="character" w:customStyle="1" w:styleId="ListLabel3">
    <w:name w:val="ListLabel 3"/>
    <w:uiPriority w:val="99"/>
    <w:rsid w:val="00AD6E74"/>
    <w:rPr>
      <w:b/>
    </w:rPr>
  </w:style>
  <w:style w:type="character" w:customStyle="1" w:styleId="ListLabel4">
    <w:name w:val="ListLabel 4"/>
    <w:uiPriority w:val="99"/>
    <w:rsid w:val="00AD6E74"/>
  </w:style>
  <w:style w:type="character" w:customStyle="1" w:styleId="ListLabel5">
    <w:name w:val="ListLabel 5"/>
    <w:uiPriority w:val="99"/>
    <w:rsid w:val="00AD6E74"/>
  </w:style>
  <w:style w:type="character" w:customStyle="1" w:styleId="ListLabel6">
    <w:name w:val="ListLabel 6"/>
    <w:uiPriority w:val="99"/>
    <w:rsid w:val="00AD6E74"/>
    <w:rPr>
      <w:color w:val="00000A"/>
    </w:rPr>
  </w:style>
  <w:style w:type="character" w:customStyle="1" w:styleId="ListLabel7">
    <w:name w:val="ListLabel 7"/>
    <w:uiPriority w:val="99"/>
    <w:rsid w:val="00AD6E74"/>
  </w:style>
  <w:style w:type="character" w:customStyle="1" w:styleId="ListLabel8">
    <w:name w:val="ListLabel 8"/>
    <w:uiPriority w:val="99"/>
    <w:rsid w:val="00AD6E74"/>
    <w:rPr>
      <w:b/>
    </w:rPr>
  </w:style>
  <w:style w:type="character" w:customStyle="1" w:styleId="ListLabel9">
    <w:name w:val="ListLabel 9"/>
    <w:uiPriority w:val="99"/>
    <w:rsid w:val="00AD6E74"/>
  </w:style>
  <w:style w:type="character" w:customStyle="1" w:styleId="ListLabel10">
    <w:name w:val="ListLabel 10"/>
    <w:uiPriority w:val="99"/>
    <w:rsid w:val="00AD6E74"/>
  </w:style>
  <w:style w:type="character" w:customStyle="1" w:styleId="ListLabel11">
    <w:name w:val="ListLabel 11"/>
    <w:uiPriority w:val="99"/>
    <w:rsid w:val="00AD6E74"/>
  </w:style>
  <w:style w:type="character" w:customStyle="1" w:styleId="ListLabel12">
    <w:name w:val="ListLabel 12"/>
    <w:uiPriority w:val="99"/>
    <w:rsid w:val="00AD6E74"/>
  </w:style>
  <w:style w:type="character" w:customStyle="1" w:styleId="ListLabel13">
    <w:name w:val="ListLabel 13"/>
    <w:uiPriority w:val="99"/>
    <w:rsid w:val="00AD6E74"/>
  </w:style>
  <w:style w:type="character" w:customStyle="1" w:styleId="ListLabel14">
    <w:name w:val="ListLabel 14"/>
    <w:uiPriority w:val="99"/>
    <w:rsid w:val="00AD6E74"/>
    <w:rPr>
      <w:color w:val="00000A"/>
    </w:rPr>
  </w:style>
  <w:style w:type="character" w:customStyle="1" w:styleId="ListLabel15">
    <w:name w:val="ListLabel 15"/>
    <w:uiPriority w:val="99"/>
    <w:rsid w:val="00AD6E74"/>
  </w:style>
  <w:style w:type="character" w:customStyle="1" w:styleId="ListLabel16">
    <w:name w:val="ListLabel 16"/>
    <w:uiPriority w:val="99"/>
    <w:rsid w:val="00AD6E74"/>
    <w:rPr>
      <w:b/>
    </w:rPr>
  </w:style>
  <w:style w:type="character" w:customStyle="1" w:styleId="ListLabel17">
    <w:name w:val="ListLabel 17"/>
    <w:uiPriority w:val="99"/>
    <w:rsid w:val="00AD6E74"/>
  </w:style>
  <w:style w:type="character" w:customStyle="1" w:styleId="ListLabel18">
    <w:name w:val="ListLabel 18"/>
    <w:uiPriority w:val="99"/>
    <w:rsid w:val="00AD6E74"/>
  </w:style>
  <w:style w:type="character" w:customStyle="1" w:styleId="ListLabel19">
    <w:name w:val="ListLabel 19"/>
    <w:uiPriority w:val="99"/>
    <w:rsid w:val="00AD6E74"/>
  </w:style>
  <w:style w:type="character" w:customStyle="1" w:styleId="ListLabel20">
    <w:name w:val="ListLabel 20"/>
    <w:uiPriority w:val="99"/>
    <w:rsid w:val="00AD6E74"/>
  </w:style>
  <w:style w:type="character" w:customStyle="1" w:styleId="ListLabel21">
    <w:name w:val="ListLabel 21"/>
    <w:uiPriority w:val="99"/>
    <w:rsid w:val="00AD6E74"/>
  </w:style>
  <w:style w:type="character" w:customStyle="1" w:styleId="ListLabel22">
    <w:name w:val="ListLabel 22"/>
    <w:uiPriority w:val="99"/>
    <w:rsid w:val="00AD6E74"/>
    <w:rPr>
      <w:color w:val="00000A"/>
    </w:rPr>
  </w:style>
  <w:style w:type="character" w:customStyle="1" w:styleId="ListLabel23">
    <w:name w:val="ListLabel 23"/>
    <w:uiPriority w:val="99"/>
    <w:rsid w:val="00AD6E74"/>
  </w:style>
  <w:style w:type="character" w:customStyle="1" w:styleId="ListLabel24">
    <w:name w:val="ListLabel 24"/>
    <w:uiPriority w:val="99"/>
    <w:rsid w:val="00AD6E74"/>
    <w:rPr>
      <w:b/>
    </w:rPr>
  </w:style>
  <w:style w:type="character" w:customStyle="1" w:styleId="ListLabel25">
    <w:name w:val="ListLabel 25"/>
    <w:uiPriority w:val="99"/>
    <w:rsid w:val="00AD6E74"/>
  </w:style>
  <w:style w:type="character" w:customStyle="1" w:styleId="ListLabel26">
    <w:name w:val="ListLabel 26"/>
    <w:uiPriority w:val="99"/>
    <w:rsid w:val="00AD6E74"/>
  </w:style>
  <w:style w:type="character" w:customStyle="1" w:styleId="ListLabel27">
    <w:name w:val="ListLabel 27"/>
    <w:uiPriority w:val="99"/>
    <w:rsid w:val="00AD6E74"/>
  </w:style>
  <w:style w:type="character" w:customStyle="1" w:styleId="ListLabel28">
    <w:name w:val="ListLabel 28"/>
    <w:uiPriority w:val="99"/>
    <w:rsid w:val="00AD6E74"/>
  </w:style>
  <w:style w:type="character" w:customStyle="1" w:styleId="ListLabel29">
    <w:name w:val="ListLabel 29"/>
    <w:uiPriority w:val="99"/>
    <w:rsid w:val="00AD6E74"/>
  </w:style>
  <w:style w:type="character" w:customStyle="1" w:styleId="ListLabel30">
    <w:name w:val="ListLabel 30"/>
    <w:uiPriority w:val="99"/>
    <w:rsid w:val="00AD6E74"/>
    <w:rPr>
      <w:color w:val="00000A"/>
    </w:rPr>
  </w:style>
  <w:style w:type="character" w:customStyle="1" w:styleId="ListLabel31">
    <w:name w:val="ListLabel 31"/>
    <w:uiPriority w:val="99"/>
    <w:rsid w:val="00AD6E74"/>
  </w:style>
  <w:style w:type="character" w:customStyle="1" w:styleId="ListLabel32">
    <w:name w:val="ListLabel 32"/>
    <w:uiPriority w:val="99"/>
    <w:rsid w:val="00AD6E74"/>
    <w:rPr>
      <w:b/>
    </w:rPr>
  </w:style>
  <w:style w:type="character" w:customStyle="1" w:styleId="ListLabel33">
    <w:name w:val="ListLabel 33"/>
    <w:uiPriority w:val="99"/>
    <w:rsid w:val="00AD6E74"/>
    <w:rPr>
      <w:sz w:val="21"/>
    </w:rPr>
  </w:style>
  <w:style w:type="character" w:customStyle="1" w:styleId="ListLabel34">
    <w:name w:val="ListLabel 34"/>
    <w:uiPriority w:val="99"/>
    <w:rsid w:val="00AD6E74"/>
  </w:style>
  <w:style w:type="character" w:customStyle="1" w:styleId="ListLabel35">
    <w:name w:val="ListLabel 35"/>
    <w:uiPriority w:val="99"/>
    <w:rsid w:val="00AD6E74"/>
  </w:style>
  <w:style w:type="character" w:customStyle="1" w:styleId="ListLabel36">
    <w:name w:val="ListLabel 36"/>
    <w:uiPriority w:val="99"/>
    <w:rsid w:val="00AD6E74"/>
  </w:style>
  <w:style w:type="character" w:customStyle="1" w:styleId="ListLabel37">
    <w:name w:val="ListLabel 37"/>
    <w:uiPriority w:val="99"/>
    <w:rsid w:val="00AD6E74"/>
  </w:style>
  <w:style w:type="character" w:customStyle="1" w:styleId="ListLabel38">
    <w:name w:val="ListLabel 38"/>
    <w:uiPriority w:val="99"/>
    <w:rsid w:val="00AD6E74"/>
    <w:rPr>
      <w:color w:val="00000A"/>
    </w:rPr>
  </w:style>
  <w:style w:type="character" w:customStyle="1" w:styleId="ListLabel39">
    <w:name w:val="ListLabel 39"/>
    <w:uiPriority w:val="99"/>
    <w:rsid w:val="00AD6E74"/>
  </w:style>
  <w:style w:type="character" w:customStyle="1" w:styleId="ListLabel40">
    <w:name w:val="ListLabel 40"/>
    <w:uiPriority w:val="99"/>
    <w:rsid w:val="00AD6E74"/>
    <w:rPr>
      <w:b/>
    </w:rPr>
  </w:style>
  <w:style w:type="character" w:customStyle="1" w:styleId="ListLabel41">
    <w:name w:val="ListLabel 41"/>
    <w:uiPriority w:val="99"/>
    <w:rsid w:val="00AD6E74"/>
    <w:rPr>
      <w:sz w:val="21"/>
    </w:rPr>
  </w:style>
  <w:style w:type="character" w:customStyle="1" w:styleId="ListLabel42">
    <w:name w:val="ListLabel 42"/>
    <w:uiPriority w:val="99"/>
    <w:rsid w:val="00AD6E74"/>
  </w:style>
  <w:style w:type="character" w:customStyle="1" w:styleId="ListLabel43">
    <w:name w:val="ListLabel 43"/>
    <w:uiPriority w:val="99"/>
    <w:rsid w:val="00AD6E74"/>
  </w:style>
  <w:style w:type="character" w:customStyle="1" w:styleId="ListLabel44">
    <w:name w:val="ListLabel 44"/>
    <w:uiPriority w:val="99"/>
    <w:rsid w:val="00AD6E74"/>
  </w:style>
  <w:style w:type="character" w:customStyle="1" w:styleId="ListLabel45">
    <w:name w:val="ListLabel 45"/>
    <w:uiPriority w:val="99"/>
    <w:rsid w:val="00AD6E74"/>
  </w:style>
  <w:style w:type="character" w:customStyle="1" w:styleId="ListLabel46">
    <w:name w:val="ListLabel 46"/>
    <w:uiPriority w:val="99"/>
    <w:rsid w:val="00AD6E74"/>
    <w:rPr>
      <w:color w:val="00000A"/>
    </w:rPr>
  </w:style>
  <w:style w:type="character" w:customStyle="1" w:styleId="ListLabel47">
    <w:name w:val="ListLabel 47"/>
    <w:uiPriority w:val="99"/>
    <w:rsid w:val="00AD6E74"/>
  </w:style>
  <w:style w:type="character" w:customStyle="1" w:styleId="ListLabel48">
    <w:name w:val="ListLabel 48"/>
    <w:uiPriority w:val="99"/>
    <w:rsid w:val="00AD6E74"/>
  </w:style>
  <w:style w:type="character" w:customStyle="1" w:styleId="ListLabel49">
    <w:name w:val="ListLabel 49"/>
    <w:uiPriority w:val="99"/>
    <w:rsid w:val="00AD6E74"/>
  </w:style>
  <w:style w:type="character" w:customStyle="1" w:styleId="ListLabel50">
    <w:name w:val="ListLabel 50"/>
    <w:uiPriority w:val="99"/>
    <w:rsid w:val="00AD6E74"/>
    <w:rPr>
      <w:b/>
    </w:rPr>
  </w:style>
  <w:style w:type="character" w:customStyle="1" w:styleId="ListLabel51">
    <w:name w:val="ListLabel 51"/>
    <w:uiPriority w:val="99"/>
    <w:rsid w:val="00AD6E74"/>
    <w:rPr>
      <w:sz w:val="21"/>
    </w:rPr>
  </w:style>
  <w:style w:type="character" w:customStyle="1" w:styleId="ListLabel52">
    <w:name w:val="ListLabel 52"/>
    <w:uiPriority w:val="99"/>
    <w:rsid w:val="00AD6E74"/>
  </w:style>
  <w:style w:type="character" w:customStyle="1" w:styleId="ListLabel53">
    <w:name w:val="ListLabel 53"/>
    <w:uiPriority w:val="99"/>
    <w:rsid w:val="00AD6E74"/>
  </w:style>
  <w:style w:type="character" w:customStyle="1" w:styleId="ListLabel54">
    <w:name w:val="ListLabel 54"/>
    <w:uiPriority w:val="99"/>
    <w:rsid w:val="00AD6E74"/>
  </w:style>
  <w:style w:type="character" w:customStyle="1" w:styleId="ListLabel55">
    <w:name w:val="ListLabel 55"/>
    <w:uiPriority w:val="99"/>
    <w:rsid w:val="00AD6E74"/>
  </w:style>
  <w:style w:type="character" w:customStyle="1" w:styleId="ListLabel56">
    <w:name w:val="ListLabel 56"/>
    <w:uiPriority w:val="99"/>
    <w:rsid w:val="00AD6E74"/>
    <w:rPr>
      <w:color w:val="00000A"/>
    </w:rPr>
  </w:style>
  <w:style w:type="character" w:customStyle="1" w:styleId="ListLabel57">
    <w:name w:val="ListLabel 57"/>
    <w:uiPriority w:val="99"/>
    <w:rsid w:val="00AD6E74"/>
  </w:style>
  <w:style w:type="character" w:customStyle="1" w:styleId="ListLabel58">
    <w:name w:val="ListLabel 58"/>
    <w:uiPriority w:val="99"/>
    <w:rsid w:val="00AD6E74"/>
    <w:rPr>
      <w:b/>
    </w:rPr>
  </w:style>
  <w:style w:type="character" w:customStyle="1" w:styleId="ListLabel59">
    <w:name w:val="ListLabel 59"/>
    <w:uiPriority w:val="99"/>
    <w:rsid w:val="00AD6E74"/>
    <w:rPr>
      <w:sz w:val="21"/>
    </w:rPr>
  </w:style>
  <w:style w:type="character" w:customStyle="1" w:styleId="ListLabel60">
    <w:name w:val="ListLabel 60"/>
    <w:uiPriority w:val="99"/>
    <w:rsid w:val="00AD6E74"/>
  </w:style>
  <w:style w:type="character" w:customStyle="1" w:styleId="ListLabel61">
    <w:name w:val="ListLabel 61"/>
    <w:uiPriority w:val="99"/>
    <w:rsid w:val="00AD6E74"/>
  </w:style>
  <w:style w:type="character" w:customStyle="1" w:styleId="ListLabel62">
    <w:name w:val="ListLabel 62"/>
    <w:uiPriority w:val="99"/>
    <w:rsid w:val="00AD6E74"/>
  </w:style>
  <w:style w:type="character" w:customStyle="1" w:styleId="ListLabel63">
    <w:name w:val="ListLabel 63"/>
    <w:uiPriority w:val="99"/>
    <w:rsid w:val="00AD6E74"/>
  </w:style>
  <w:style w:type="character" w:customStyle="1" w:styleId="ListLabel64">
    <w:name w:val="ListLabel 64"/>
    <w:uiPriority w:val="99"/>
    <w:rsid w:val="00AD6E74"/>
  </w:style>
  <w:style w:type="character" w:customStyle="1" w:styleId="ListLabel65">
    <w:name w:val="ListLabel 65"/>
    <w:uiPriority w:val="99"/>
    <w:rsid w:val="00AD6E74"/>
    <w:rPr>
      <w:b/>
    </w:rPr>
  </w:style>
  <w:style w:type="character" w:customStyle="1" w:styleId="ListLabel66">
    <w:name w:val="ListLabel 66"/>
    <w:uiPriority w:val="99"/>
    <w:rsid w:val="00AD6E74"/>
    <w:rPr>
      <w:sz w:val="21"/>
    </w:rPr>
  </w:style>
  <w:style w:type="character" w:customStyle="1" w:styleId="ListLabel67">
    <w:name w:val="ListLabel 67"/>
    <w:uiPriority w:val="99"/>
    <w:rsid w:val="00AD6E74"/>
  </w:style>
  <w:style w:type="character" w:customStyle="1" w:styleId="ListLabel68">
    <w:name w:val="ListLabel 68"/>
    <w:uiPriority w:val="99"/>
    <w:rsid w:val="00AD6E74"/>
  </w:style>
  <w:style w:type="character" w:customStyle="1" w:styleId="ListLabel69">
    <w:name w:val="ListLabel 69"/>
    <w:uiPriority w:val="99"/>
    <w:rsid w:val="00AD6E74"/>
  </w:style>
  <w:style w:type="character" w:customStyle="1" w:styleId="ListLabel70">
    <w:name w:val="ListLabel 70"/>
    <w:uiPriority w:val="99"/>
    <w:rsid w:val="00AD6E74"/>
  </w:style>
  <w:style w:type="paragraph" w:styleId="Nagwek">
    <w:name w:val="header"/>
    <w:basedOn w:val="Normalny"/>
    <w:next w:val="Tretekstu"/>
    <w:link w:val="NagwekZnak1"/>
    <w:uiPriority w:val="99"/>
    <w:rsid w:val="00AD6E74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E57DB2"/>
    <w:rPr>
      <w:rFonts w:ascii="Times New Roman" w:hAnsi="Times New Roman"/>
      <w:color w:val="00000A"/>
      <w:sz w:val="20"/>
      <w:szCs w:val="20"/>
      <w:lang w:eastAsia="ar-SA"/>
    </w:rPr>
  </w:style>
  <w:style w:type="paragraph" w:customStyle="1" w:styleId="Tretekstu">
    <w:name w:val="Treść tekstu"/>
    <w:basedOn w:val="Normalny"/>
    <w:uiPriority w:val="99"/>
    <w:rsid w:val="00AD6E74"/>
    <w:pPr>
      <w:spacing w:after="120"/>
      <w:jc w:val="both"/>
    </w:pPr>
    <w:rPr>
      <w:sz w:val="28"/>
      <w:szCs w:val="28"/>
    </w:rPr>
  </w:style>
  <w:style w:type="paragraph" w:styleId="Lista">
    <w:name w:val="List"/>
    <w:basedOn w:val="Tretekstu"/>
    <w:uiPriority w:val="99"/>
    <w:rsid w:val="00AD6E74"/>
    <w:rPr>
      <w:rFonts w:cs="Mangal"/>
    </w:rPr>
  </w:style>
  <w:style w:type="paragraph" w:styleId="Podpis">
    <w:name w:val="Signature"/>
    <w:basedOn w:val="Normalny"/>
    <w:link w:val="PodpisZnak"/>
    <w:uiPriority w:val="99"/>
    <w:rsid w:val="00AD6E7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57DB2"/>
    <w:rPr>
      <w:rFonts w:ascii="Times New Roman" w:hAnsi="Times New Roman"/>
      <w:color w:val="00000A"/>
      <w:sz w:val="20"/>
      <w:szCs w:val="20"/>
      <w:lang w:eastAsia="ar-SA"/>
    </w:rPr>
  </w:style>
  <w:style w:type="paragraph" w:customStyle="1" w:styleId="Indeks">
    <w:name w:val="Indeks"/>
    <w:basedOn w:val="Normalny"/>
    <w:uiPriority w:val="99"/>
    <w:rsid w:val="00AD6E74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AD6E74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Sygnatura">
    <w:name w:val="Sygnatura"/>
    <w:basedOn w:val="Normalny"/>
    <w:uiPriority w:val="99"/>
    <w:rsid w:val="00AD6E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1"/>
    <w:rsid w:val="00AD6E7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E57DB2"/>
    <w:rPr>
      <w:rFonts w:ascii="Times New Roman" w:hAnsi="Times New Roman"/>
      <w:color w:val="00000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6E74"/>
    <w:pPr>
      <w:ind w:left="708"/>
    </w:pPr>
  </w:style>
  <w:style w:type="paragraph" w:styleId="Tytu">
    <w:name w:val="Title"/>
    <w:basedOn w:val="Normalny"/>
    <w:link w:val="TytuZnak1"/>
    <w:uiPriority w:val="99"/>
    <w:qFormat/>
    <w:rsid w:val="00AD6E74"/>
    <w:pPr>
      <w:suppressAutoHyphens w:val="0"/>
      <w:jc w:val="center"/>
    </w:pPr>
    <w:rPr>
      <w:b/>
      <w:sz w:val="24"/>
      <w:lang w:eastAsia="pl-PL"/>
    </w:rPr>
  </w:style>
  <w:style w:type="character" w:customStyle="1" w:styleId="TytuZnak1">
    <w:name w:val="Tytuł Znak1"/>
    <w:basedOn w:val="Domylnaczcionkaakapitu"/>
    <w:link w:val="Tytu"/>
    <w:uiPriority w:val="10"/>
    <w:rsid w:val="00E57DB2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ar-SA"/>
    </w:rPr>
  </w:style>
  <w:style w:type="paragraph" w:styleId="NormalnyWeb">
    <w:name w:val="Normal (Web)"/>
    <w:basedOn w:val="Normalny"/>
    <w:uiPriority w:val="99"/>
    <w:rsid w:val="00AD6E74"/>
    <w:pPr>
      <w:suppressAutoHyphens w:val="0"/>
      <w:spacing w:before="28" w:after="119"/>
    </w:pPr>
    <w:rPr>
      <w:sz w:val="24"/>
      <w:szCs w:val="24"/>
      <w:lang w:eastAsia="pl-PL"/>
    </w:rPr>
  </w:style>
  <w:style w:type="paragraph" w:customStyle="1" w:styleId="FR1">
    <w:name w:val="FR1"/>
    <w:uiPriority w:val="99"/>
    <w:rsid w:val="00AD6E74"/>
    <w:pPr>
      <w:widowControl w:val="0"/>
      <w:suppressAutoHyphens/>
      <w:spacing w:after="200" w:line="276" w:lineRule="auto"/>
      <w:jc w:val="center"/>
    </w:pPr>
    <w:rPr>
      <w:rFonts w:ascii="Arial" w:hAnsi="Arial" w:cs="Arial"/>
      <w:color w:val="00000A"/>
      <w:sz w:val="24"/>
      <w:szCs w:val="24"/>
    </w:rPr>
  </w:style>
  <w:style w:type="paragraph" w:customStyle="1" w:styleId="Zawartoramki">
    <w:name w:val="Zawartość ramki"/>
    <w:basedOn w:val="Normalny"/>
    <w:uiPriority w:val="99"/>
    <w:rsid w:val="00AD6E74"/>
  </w:style>
  <w:style w:type="paragraph" w:styleId="Cytat">
    <w:name w:val="Quote"/>
    <w:basedOn w:val="Normalny"/>
    <w:link w:val="CytatZnak"/>
    <w:uiPriority w:val="99"/>
    <w:qFormat/>
    <w:rsid w:val="00AD6E74"/>
  </w:style>
  <w:style w:type="character" w:customStyle="1" w:styleId="CytatZnak">
    <w:name w:val="Cytat Znak"/>
    <w:basedOn w:val="Domylnaczcionkaakapitu"/>
    <w:link w:val="Cytat"/>
    <w:uiPriority w:val="29"/>
    <w:rsid w:val="00E57DB2"/>
    <w:rPr>
      <w:rFonts w:ascii="Times New Roman" w:hAnsi="Times New Roman"/>
      <w:i/>
      <w:iCs/>
      <w:color w:val="000000" w:themeColor="text1"/>
      <w:sz w:val="20"/>
      <w:szCs w:val="20"/>
      <w:lang w:eastAsia="ar-SA"/>
    </w:rPr>
  </w:style>
  <w:style w:type="paragraph" w:styleId="Podtytu">
    <w:name w:val="Subtitle"/>
    <w:basedOn w:val="Gwka"/>
    <w:link w:val="PodtytuZnak"/>
    <w:uiPriority w:val="99"/>
    <w:qFormat/>
    <w:rsid w:val="00AD6E74"/>
  </w:style>
  <w:style w:type="character" w:customStyle="1" w:styleId="PodtytuZnak">
    <w:name w:val="Podtytuł Znak"/>
    <w:basedOn w:val="Domylnaczcionkaakapitu"/>
    <w:link w:val="Podtytu"/>
    <w:uiPriority w:val="11"/>
    <w:rsid w:val="00E57DB2"/>
    <w:rPr>
      <w:rFonts w:asciiTheme="majorHAnsi" w:eastAsiaTheme="majorEastAsia" w:hAnsiTheme="majorHAnsi" w:cstheme="majorBidi"/>
      <w:color w:val="00000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73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40F5"/>
    <w:rPr>
      <w:rFonts w:ascii="Tahoma" w:hAnsi="Tahoma" w:cs="Tahoma"/>
      <w:color w:val="00000A"/>
      <w:sz w:val="16"/>
      <w:szCs w:val="16"/>
      <w:lang w:eastAsia="ar-SA" w:bidi="ar-SA"/>
    </w:rPr>
  </w:style>
  <w:style w:type="character" w:customStyle="1" w:styleId="breakpossible">
    <w:name w:val="breakpossible"/>
    <w:basedOn w:val="Domylnaczcionkaakapitu"/>
    <w:uiPriority w:val="99"/>
    <w:rsid w:val="00B4357F"/>
    <w:rPr>
      <w:rFonts w:cs="Times New Roman"/>
    </w:rPr>
  </w:style>
  <w:style w:type="paragraph" w:styleId="Tekstpodstawowy">
    <w:name w:val="Body Text"/>
    <w:basedOn w:val="Normalny"/>
    <w:link w:val="TekstpodstawowyZnak1"/>
    <w:uiPriority w:val="99"/>
    <w:rsid w:val="00517A8B"/>
    <w:pPr>
      <w:spacing w:after="0" w:line="240" w:lineRule="auto"/>
    </w:pPr>
    <w:rPr>
      <w:color w:val="auto"/>
      <w:sz w:val="28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517A8B"/>
    <w:rPr>
      <w:rFonts w:ascii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8518B"/>
    <w:pPr>
      <w:spacing w:after="0" w:line="240" w:lineRule="auto"/>
    </w:pPr>
    <w:rPr>
      <w:color w:val="auto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8518B"/>
    <w:rPr>
      <w:rFonts w:ascii="Times New Roman" w:hAnsi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B8518B"/>
    <w:rPr>
      <w:vertAlign w:val="superscript"/>
    </w:rPr>
  </w:style>
  <w:style w:type="character" w:customStyle="1" w:styleId="size">
    <w:name w:val="size"/>
    <w:basedOn w:val="Domylnaczcionkaakapitu"/>
    <w:rsid w:val="00C37F5D"/>
  </w:style>
  <w:style w:type="character" w:styleId="Hipercze">
    <w:name w:val="Hyperlink"/>
    <w:basedOn w:val="Domylnaczcionkaakapitu"/>
    <w:uiPriority w:val="99"/>
    <w:semiHidden/>
    <w:unhideWhenUsed/>
    <w:rsid w:val="00C37F5D"/>
    <w:rPr>
      <w:color w:val="0000FF"/>
      <w:u w:val="single"/>
    </w:rPr>
  </w:style>
  <w:style w:type="character" w:styleId="Numerstrony">
    <w:name w:val="page number"/>
    <w:basedOn w:val="Domylnaczcionkaakapitu"/>
    <w:rsid w:val="0049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E74"/>
    <w:pPr>
      <w:suppressAutoHyphens/>
      <w:spacing w:after="200" w:line="276" w:lineRule="auto"/>
    </w:pPr>
    <w:rPr>
      <w:rFonts w:ascii="Times New Roman" w:hAnsi="Times New Roman"/>
      <w:color w:val="00000A"/>
      <w:sz w:val="20"/>
      <w:szCs w:val="20"/>
      <w:lang w:eastAsia="ar-SA"/>
    </w:rPr>
  </w:style>
  <w:style w:type="paragraph" w:styleId="Nagwek1">
    <w:name w:val="heading 1"/>
    <w:basedOn w:val="Normalny"/>
    <w:link w:val="Nagwek1Znak1"/>
    <w:uiPriority w:val="99"/>
    <w:qFormat/>
    <w:rsid w:val="00AD6E74"/>
    <w:pPr>
      <w:keepNext/>
      <w:tabs>
        <w:tab w:val="left" w:pos="360"/>
      </w:tabs>
      <w:ind w:left="360" w:hanging="360"/>
      <w:outlineLvl w:val="0"/>
    </w:pPr>
    <w:rPr>
      <w:sz w:val="28"/>
      <w:szCs w:val="28"/>
    </w:rPr>
  </w:style>
  <w:style w:type="paragraph" w:styleId="Nagwek2">
    <w:name w:val="heading 2"/>
    <w:basedOn w:val="Normalny"/>
    <w:link w:val="Nagwek2Znak1"/>
    <w:uiPriority w:val="99"/>
    <w:qFormat/>
    <w:rsid w:val="00AD6E74"/>
    <w:pPr>
      <w:keepNext/>
      <w:tabs>
        <w:tab w:val="left" w:pos="360"/>
      </w:tabs>
      <w:ind w:left="360" w:hanging="360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1"/>
    <w:uiPriority w:val="99"/>
    <w:qFormat/>
    <w:rsid w:val="00AD6E74"/>
    <w:pPr>
      <w:keepNext/>
      <w:tabs>
        <w:tab w:val="left" w:pos="360"/>
      </w:tabs>
      <w:ind w:left="360" w:hanging="360"/>
      <w:outlineLvl w:val="2"/>
    </w:pPr>
    <w:rPr>
      <w:sz w:val="28"/>
      <w:szCs w:val="28"/>
    </w:rPr>
  </w:style>
  <w:style w:type="paragraph" w:styleId="Nagwek4">
    <w:name w:val="heading 4"/>
    <w:basedOn w:val="Normalny"/>
    <w:link w:val="Nagwek4Znak1"/>
    <w:uiPriority w:val="99"/>
    <w:qFormat/>
    <w:rsid w:val="00AD6E74"/>
    <w:pPr>
      <w:keepNext/>
      <w:tabs>
        <w:tab w:val="left" w:pos="360"/>
      </w:tabs>
      <w:ind w:left="360" w:hanging="360"/>
      <w:jc w:val="both"/>
      <w:outlineLvl w:val="3"/>
    </w:pPr>
    <w:rPr>
      <w:sz w:val="28"/>
      <w:szCs w:val="28"/>
    </w:rPr>
  </w:style>
  <w:style w:type="paragraph" w:styleId="Nagwek5">
    <w:name w:val="heading 5"/>
    <w:basedOn w:val="Normalny"/>
    <w:link w:val="Nagwek5Znak1"/>
    <w:uiPriority w:val="99"/>
    <w:qFormat/>
    <w:rsid w:val="00AD6E74"/>
    <w:pPr>
      <w:keepNext/>
      <w:tabs>
        <w:tab w:val="left" w:pos="360"/>
      </w:tabs>
      <w:ind w:left="4956" w:hanging="360"/>
      <w:jc w:val="center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"/>
    <w:rsid w:val="00E57DB2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ar-SA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E57DB2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ar-SA"/>
    </w:r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E57DB2"/>
    <w:rPr>
      <w:rFonts w:asciiTheme="majorHAnsi" w:eastAsiaTheme="majorEastAsia" w:hAnsiTheme="majorHAnsi" w:cstheme="majorBidi"/>
      <w:b/>
      <w:bCs/>
      <w:color w:val="00000A"/>
      <w:sz w:val="26"/>
      <w:szCs w:val="26"/>
      <w:lang w:eastAsia="ar-SA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E57DB2"/>
    <w:rPr>
      <w:rFonts w:asciiTheme="minorHAnsi" w:eastAsiaTheme="minorEastAsia" w:hAnsiTheme="minorHAnsi" w:cstheme="minorBidi"/>
      <w:b/>
      <w:bCs/>
      <w:color w:val="00000A"/>
      <w:sz w:val="28"/>
      <w:szCs w:val="28"/>
      <w:lang w:eastAsia="ar-SA"/>
    </w:rPr>
  </w:style>
  <w:style w:type="character" w:customStyle="1" w:styleId="Nagwek5Znak1">
    <w:name w:val="Nagłówek 5 Znak1"/>
    <w:basedOn w:val="Domylnaczcionkaakapitu"/>
    <w:link w:val="Nagwek5"/>
    <w:uiPriority w:val="9"/>
    <w:semiHidden/>
    <w:rsid w:val="00E57DB2"/>
    <w:rPr>
      <w:rFonts w:asciiTheme="minorHAnsi" w:eastAsiaTheme="minorEastAsia" w:hAnsiTheme="minorHAnsi" w:cstheme="minorBidi"/>
      <w:b/>
      <w:bCs/>
      <w:i/>
      <w:iCs/>
      <w:color w:val="00000A"/>
      <w:sz w:val="26"/>
      <w:szCs w:val="26"/>
      <w:lang w:eastAsia="ar-SA"/>
    </w:rPr>
  </w:style>
  <w:style w:type="character" w:customStyle="1" w:styleId="Nagwek1Znak">
    <w:name w:val="Nagłówek 1 Znak"/>
    <w:basedOn w:val="Domylnaczcionkaakapitu"/>
    <w:uiPriority w:val="99"/>
    <w:rsid w:val="00AD6E74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Nagwek2Znak">
    <w:name w:val="Nagłówek 2 Znak"/>
    <w:basedOn w:val="Domylnaczcionkaakapitu"/>
    <w:uiPriority w:val="99"/>
    <w:rsid w:val="00AD6E7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gwek3Znak">
    <w:name w:val="Nagłówek 3 Znak"/>
    <w:basedOn w:val="Domylnaczcionkaakapitu"/>
    <w:uiPriority w:val="99"/>
    <w:rsid w:val="00AD6E74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uiPriority w:val="99"/>
    <w:rsid w:val="00AD6E74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Nagwek5Znak">
    <w:name w:val="Nagłówek 5 Znak"/>
    <w:basedOn w:val="Domylnaczcionkaakapitu"/>
    <w:uiPriority w:val="99"/>
    <w:rsid w:val="00AD6E74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TekstpodstawowyZnak">
    <w:name w:val="Tekst podstawowy Znak"/>
    <w:basedOn w:val="Domylnaczcionkaakapitu"/>
    <w:uiPriority w:val="99"/>
    <w:rsid w:val="00AD6E74"/>
    <w:rPr>
      <w:rFonts w:ascii="Times New Roman" w:hAnsi="Times New Roman" w:cs="Times New Roman"/>
      <w:sz w:val="28"/>
      <w:szCs w:val="28"/>
      <w:lang w:eastAsia="ar-SA" w:bidi="ar-SA"/>
    </w:rPr>
  </w:style>
  <w:style w:type="character" w:customStyle="1" w:styleId="StopkaZnak">
    <w:name w:val="Stopka Znak"/>
    <w:basedOn w:val="Domylnaczcionkaakapitu"/>
    <w:rsid w:val="00AD6E7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NagwekZnak">
    <w:name w:val="Nagłówek Znak"/>
    <w:basedOn w:val="Domylnaczcionkaakapitu"/>
    <w:uiPriority w:val="99"/>
    <w:rsid w:val="00AD6E7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itleChar">
    <w:name w:val="Title Char"/>
    <w:basedOn w:val="Domylnaczcionkaakapitu"/>
    <w:uiPriority w:val="99"/>
    <w:rsid w:val="00AD6E74"/>
    <w:rPr>
      <w:rFonts w:ascii="Cambria" w:hAnsi="Cambria" w:cs="Times New Roman"/>
      <w:b/>
      <w:bCs/>
      <w:sz w:val="32"/>
      <w:szCs w:val="32"/>
      <w:lang w:eastAsia="ar-SA" w:bidi="ar-SA"/>
    </w:rPr>
  </w:style>
  <w:style w:type="character" w:customStyle="1" w:styleId="TytuZnak">
    <w:name w:val="Tytuł Znak"/>
    <w:basedOn w:val="Domylnaczcionkaakapitu"/>
    <w:uiPriority w:val="99"/>
    <w:rsid w:val="00AD6E74"/>
    <w:rPr>
      <w:rFonts w:cs="Times New Roman"/>
      <w:b/>
      <w:sz w:val="24"/>
      <w:lang w:val="pl-PL" w:eastAsia="pl-PL" w:bidi="ar-SA"/>
    </w:rPr>
  </w:style>
  <w:style w:type="character" w:customStyle="1" w:styleId="ListLabel1">
    <w:name w:val="ListLabel 1"/>
    <w:uiPriority w:val="99"/>
    <w:rsid w:val="00AD6E74"/>
  </w:style>
  <w:style w:type="character" w:customStyle="1" w:styleId="ListLabel2">
    <w:name w:val="ListLabel 2"/>
    <w:uiPriority w:val="99"/>
    <w:rsid w:val="00AD6E74"/>
  </w:style>
  <w:style w:type="character" w:customStyle="1" w:styleId="ListLabel3">
    <w:name w:val="ListLabel 3"/>
    <w:uiPriority w:val="99"/>
    <w:rsid w:val="00AD6E74"/>
    <w:rPr>
      <w:b/>
    </w:rPr>
  </w:style>
  <w:style w:type="character" w:customStyle="1" w:styleId="ListLabel4">
    <w:name w:val="ListLabel 4"/>
    <w:uiPriority w:val="99"/>
    <w:rsid w:val="00AD6E74"/>
  </w:style>
  <w:style w:type="character" w:customStyle="1" w:styleId="ListLabel5">
    <w:name w:val="ListLabel 5"/>
    <w:uiPriority w:val="99"/>
    <w:rsid w:val="00AD6E74"/>
  </w:style>
  <w:style w:type="character" w:customStyle="1" w:styleId="ListLabel6">
    <w:name w:val="ListLabel 6"/>
    <w:uiPriority w:val="99"/>
    <w:rsid w:val="00AD6E74"/>
    <w:rPr>
      <w:color w:val="00000A"/>
    </w:rPr>
  </w:style>
  <w:style w:type="character" w:customStyle="1" w:styleId="ListLabel7">
    <w:name w:val="ListLabel 7"/>
    <w:uiPriority w:val="99"/>
    <w:rsid w:val="00AD6E74"/>
  </w:style>
  <w:style w:type="character" w:customStyle="1" w:styleId="ListLabel8">
    <w:name w:val="ListLabel 8"/>
    <w:uiPriority w:val="99"/>
    <w:rsid w:val="00AD6E74"/>
    <w:rPr>
      <w:b/>
    </w:rPr>
  </w:style>
  <w:style w:type="character" w:customStyle="1" w:styleId="ListLabel9">
    <w:name w:val="ListLabel 9"/>
    <w:uiPriority w:val="99"/>
    <w:rsid w:val="00AD6E74"/>
  </w:style>
  <w:style w:type="character" w:customStyle="1" w:styleId="ListLabel10">
    <w:name w:val="ListLabel 10"/>
    <w:uiPriority w:val="99"/>
    <w:rsid w:val="00AD6E74"/>
  </w:style>
  <w:style w:type="character" w:customStyle="1" w:styleId="ListLabel11">
    <w:name w:val="ListLabel 11"/>
    <w:uiPriority w:val="99"/>
    <w:rsid w:val="00AD6E74"/>
  </w:style>
  <w:style w:type="character" w:customStyle="1" w:styleId="ListLabel12">
    <w:name w:val="ListLabel 12"/>
    <w:uiPriority w:val="99"/>
    <w:rsid w:val="00AD6E74"/>
  </w:style>
  <w:style w:type="character" w:customStyle="1" w:styleId="ListLabel13">
    <w:name w:val="ListLabel 13"/>
    <w:uiPriority w:val="99"/>
    <w:rsid w:val="00AD6E74"/>
  </w:style>
  <w:style w:type="character" w:customStyle="1" w:styleId="ListLabel14">
    <w:name w:val="ListLabel 14"/>
    <w:uiPriority w:val="99"/>
    <w:rsid w:val="00AD6E74"/>
    <w:rPr>
      <w:color w:val="00000A"/>
    </w:rPr>
  </w:style>
  <w:style w:type="character" w:customStyle="1" w:styleId="ListLabel15">
    <w:name w:val="ListLabel 15"/>
    <w:uiPriority w:val="99"/>
    <w:rsid w:val="00AD6E74"/>
  </w:style>
  <w:style w:type="character" w:customStyle="1" w:styleId="ListLabel16">
    <w:name w:val="ListLabel 16"/>
    <w:uiPriority w:val="99"/>
    <w:rsid w:val="00AD6E74"/>
    <w:rPr>
      <w:b/>
    </w:rPr>
  </w:style>
  <w:style w:type="character" w:customStyle="1" w:styleId="ListLabel17">
    <w:name w:val="ListLabel 17"/>
    <w:uiPriority w:val="99"/>
    <w:rsid w:val="00AD6E74"/>
  </w:style>
  <w:style w:type="character" w:customStyle="1" w:styleId="ListLabel18">
    <w:name w:val="ListLabel 18"/>
    <w:uiPriority w:val="99"/>
    <w:rsid w:val="00AD6E74"/>
  </w:style>
  <w:style w:type="character" w:customStyle="1" w:styleId="ListLabel19">
    <w:name w:val="ListLabel 19"/>
    <w:uiPriority w:val="99"/>
    <w:rsid w:val="00AD6E74"/>
  </w:style>
  <w:style w:type="character" w:customStyle="1" w:styleId="ListLabel20">
    <w:name w:val="ListLabel 20"/>
    <w:uiPriority w:val="99"/>
    <w:rsid w:val="00AD6E74"/>
  </w:style>
  <w:style w:type="character" w:customStyle="1" w:styleId="ListLabel21">
    <w:name w:val="ListLabel 21"/>
    <w:uiPriority w:val="99"/>
    <w:rsid w:val="00AD6E74"/>
  </w:style>
  <w:style w:type="character" w:customStyle="1" w:styleId="ListLabel22">
    <w:name w:val="ListLabel 22"/>
    <w:uiPriority w:val="99"/>
    <w:rsid w:val="00AD6E74"/>
    <w:rPr>
      <w:color w:val="00000A"/>
    </w:rPr>
  </w:style>
  <w:style w:type="character" w:customStyle="1" w:styleId="ListLabel23">
    <w:name w:val="ListLabel 23"/>
    <w:uiPriority w:val="99"/>
    <w:rsid w:val="00AD6E74"/>
  </w:style>
  <w:style w:type="character" w:customStyle="1" w:styleId="ListLabel24">
    <w:name w:val="ListLabel 24"/>
    <w:uiPriority w:val="99"/>
    <w:rsid w:val="00AD6E74"/>
    <w:rPr>
      <w:b/>
    </w:rPr>
  </w:style>
  <w:style w:type="character" w:customStyle="1" w:styleId="ListLabel25">
    <w:name w:val="ListLabel 25"/>
    <w:uiPriority w:val="99"/>
    <w:rsid w:val="00AD6E74"/>
  </w:style>
  <w:style w:type="character" w:customStyle="1" w:styleId="ListLabel26">
    <w:name w:val="ListLabel 26"/>
    <w:uiPriority w:val="99"/>
    <w:rsid w:val="00AD6E74"/>
  </w:style>
  <w:style w:type="character" w:customStyle="1" w:styleId="ListLabel27">
    <w:name w:val="ListLabel 27"/>
    <w:uiPriority w:val="99"/>
    <w:rsid w:val="00AD6E74"/>
  </w:style>
  <w:style w:type="character" w:customStyle="1" w:styleId="ListLabel28">
    <w:name w:val="ListLabel 28"/>
    <w:uiPriority w:val="99"/>
    <w:rsid w:val="00AD6E74"/>
  </w:style>
  <w:style w:type="character" w:customStyle="1" w:styleId="ListLabel29">
    <w:name w:val="ListLabel 29"/>
    <w:uiPriority w:val="99"/>
    <w:rsid w:val="00AD6E74"/>
  </w:style>
  <w:style w:type="character" w:customStyle="1" w:styleId="ListLabel30">
    <w:name w:val="ListLabel 30"/>
    <w:uiPriority w:val="99"/>
    <w:rsid w:val="00AD6E74"/>
    <w:rPr>
      <w:color w:val="00000A"/>
    </w:rPr>
  </w:style>
  <w:style w:type="character" w:customStyle="1" w:styleId="ListLabel31">
    <w:name w:val="ListLabel 31"/>
    <w:uiPriority w:val="99"/>
    <w:rsid w:val="00AD6E74"/>
  </w:style>
  <w:style w:type="character" w:customStyle="1" w:styleId="ListLabel32">
    <w:name w:val="ListLabel 32"/>
    <w:uiPriority w:val="99"/>
    <w:rsid w:val="00AD6E74"/>
    <w:rPr>
      <w:b/>
    </w:rPr>
  </w:style>
  <w:style w:type="character" w:customStyle="1" w:styleId="ListLabel33">
    <w:name w:val="ListLabel 33"/>
    <w:uiPriority w:val="99"/>
    <w:rsid w:val="00AD6E74"/>
    <w:rPr>
      <w:sz w:val="21"/>
    </w:rPr>
  </w:style>
  <w:style w:type="character" w:customStyle="1" w:styleId="ListLabel34">
    <w:name w:val="ListLabel 34"/>
    <w:uiPriority w:val="99"/>
    <w:rsid w:val="00AD6E74"/>
  </w:style>
  <w:style w:type="character" w:customStyle="1" w:styleId="ListLabel35">
    <w:name w:val="ListLabel 35"/>
    <w:uiPriority w:val="99"/>
    <w:rsid w:val="00AD6E74"/>
  </w:style>
  <w:style w:type="character" w:customStyle="1" w:styleId="ListLabel36">
    <w:name w:val="ListLabel 36"/>
    <w:uiPriority w:val="99"/>
    <w:rsid w:val="00AD6E74"/>
  </w:style>
  <w:style w:type="character" w:customStyle="1" w:styleId="ListLabel37">
    <w:name w:val="ListLabel 37"/>
    <w:uiPriority w:val="99"/>
    <w:rsid w:val="00AD6E74"/>
  </w:style>
  <w:style w:type="character" w:customStyle="1" w:styleId="ListLabel38">
    <w:name w:val="ListLabel 38"/>
    <w:uiPriority w:val="99"/>
    <w:rsid w:val="00AD6E74"/>
    <w:rPr>
      <w:color w:val="00000A"/>
    </w:rPr>
  </w:style>
  <w:style w:type="character" w:customStyle="1" w:styleId="ListLabel39">
    <w:name w:val="ListLabel 39"/>
    <w:uiPriority w:val="99"/>
    <w:rsid w:val="00AD6E74"/>
  </w:style>
  <w:style w:type="character" w:customStyle="1" w:styleId="ListLabel40">
    <w:name w:val="ListLabel 40"/>
    <w:uiPriority w:val="99"/>
    <w:rsid w:val="00AD6E74"/>
    <w:rPr>
      <w:b/>
    </w:rPr>
  </w:style>
  <w:style w:type="character" w:customStyle="1" w:styleId="ListLabel41">
    <w:name w:val="ListLabel 41"/>
    <w:uiPriority w:val="99"/>
    <w:rsid w:val="00AD6E74"/>
    <w:rPr>
      <w:sz w:val="21"/>
    </w:rPr>
  </w:style>
  <w:style w:type="character" w:customStyle="1" w:styleId="ListLabel42">
    <w:name w:val="ListLabel 42"/>
    <w:uiPriority w:val="99"/>
    <w:rsid w:val="00AD6E74"/>
  </w:style>
  <w:style w:type="character" w:customStyle="1" w:styleId="ListLabel43">
    <w:name w:val="ListLabel 43"/>
    <w:uiPriority w:val="99"/>
    <w:rsid w:val="00AD6E74"/>
  </w:style>
  <w:style w:type="character" w:customStyle="1" w:styleId="ListLabel44">
    <w:name w:val="ListLabel 44"/>
    <w:uiPriority w:val="99"/>
    <w:rsid w:val="00AD6E74"/>
  </w:style>
  <w:style w:type="character" w:customStyle="1" w:styleId="ListLabel45">
    <w:name w:val="ListLabel 45"/>
    <w:uiPriority w:val="99"/>
    <w:rsid w:val="00AD6E74"/>
  </w:style>
  <w:style w:type="character" w:customStyle="1" w:styleId="ListLabel46">
    <w:name w:val="ListLabel 46"/>
    <w:uiPriority w:val="99"/>
    <w:rsid w:val="00AD6E74"/>
    <w:rPr>
      <w:color w:val="00000A"/>
    </w:rPr>
  </w:style>
  <w:style w:type="character" w:customStyle="1" w:styleId="ListLabel47">
    <w:name w:val="ListLabel 47"/>
    <w:uiPriority w:val="99"/>
    <w:rsid w:val="00AD6E74"/>
  </w:style>
  <w:style w:type="character" w:customStyle="1" w:styleId="ListLabel48">
    <w:name w:val="ListLabel 48"/>
    <w:uiPriority w:val="99"/>
    <w:rsid w:val="00AD6E74"/>
  </w:style>
  <w:style w:type="character" w:customStyle="1" w:styleId="ListLabel49">
    <w:name w:val="ListLabel 49"/>
    <w:uiPriority w:val="99"/>
    <w:rsid w:val="00AD6E74"/>
  </w:style>
  <w:style w:type="character" w:customStyle="1" w:styleId="ListLabel50">
    <w:name w:val="ListLabel 50"/>
    <w:uiPriority w:val="99"/>
    <w:rsid w:val="00AD6E74"/>
    <w:rPr>
      <w:b/>
    </w:rPr>
  </w:style>
  <w:style w:type="character" w:customStyle="1" w:styleId="ListLabel51">
    <w:name w:val="ListLabel 51"/>
    <w:uiPriority w:val="99"/>
    <w:rsid w:val="00AD6E74"/>
    <w:rPr>
      <w:sz w:val="21"/>
    </w:rPr>
  </w:style>
  <w:style w:type="character" w:customStyle="1" w:styleId="ListLabel52">
    <w:name w:val="ListLabel 52"/>
    <w:uiPriority w:val="99"/>
    <w:rsid w:val="00AD6E74"/>
  </w:style>
  <w:style w:type="character" w:customStyle="1" w:styleId="ListLabel53">
    <w:name w:val="ListLabel 53"/>
    <w:uiPriority w:val="99"/>
    <w:rsid w:val="00AD6E74"/>
  </w:style>
  <w:style w:type="character" w:customStyle="1" w:styleId="ListLabel54">
    <w:name w:val="ListLabel 54"/>
    <w:uiPriority w:val="99"/>
    <w:rsid w:val="00AD6E74"/>
  </w:style>
  <w:style w:type="character" w:customStyle="1" w:styleId="ListLabel55">
    <w:name w:val="ListLabel 55"/>
    <w:uiPriority w:val="99"/>
    <w:rsid w:val="00AD6E74"/>
  </w:style>
  <w:style w:type="character" w:customStyle="1" w:styleId="ListLabel56">
    <w:name w:val="ListLabel 56"/>
    <w:uiPriority w:val="99"/>
    <w:rsid w:val="00AD6E74"/>
    <w:rPr>
      <w:color w:val="00000A"/>
    </w:rPr>
  </w:style>
  <w:style w:type="character" w:customStyle="1" w:styleId="ListLabel57">
    <w:name w:val="ListLabel 57"/>
    <w:uiPriority w:val="99"/>
    <w:rsid w:val="00AD6E74"/>
  </w:style>
  <w:style w:type="character" w:customStyle="1" w:styleId="ListLabel58">
    <w:name w:val="ListLabel 58"/>
    <w:uiPriority w:val="99"/>
    <w:rsid w:val="00AD6E74"/>
    <w:rPr>
      <w:b/>
    </w:rPr>
  </w:style>
  <w:style w:type="character" w:customStyle="1" w:styleId="ListLabel59">
    <w:name w:val="ListLabel 59"/>
    <w:uiPriority w:val="99"/>
    <w:rsid w:val="00AD6E74"/>
    <w:rPr>
      <w:sz w:val="21"/>
    </w:rPr>
  </w:style>
  <w:style w:type="character" w:customStyle="1" w:styleId="ListLabel60">
    <w:name w:val="ListLabel 60"/>
    <w:uiPriority w:val="99"/>
    <w:rsid w:val="00AD6E74"/>
  </w:style>
  <w:style w:type="character" w:customStyle="1" w:styleId="ListLabel61">
    <w:name w:val="ListLabel 61"/>
    <w:uiPriority w:val="99"/>
    <w:rsid w:val="00AD6E74"/>
  </w:style>
  <w:style w:type="character" w:customStyle="1" w:styleId="ListLabel62">
    <w:name w:val="ListLabel 62"/>
    <w:uiPriority w:val="99"/>
    <w:rsid w:val="00AD6E74"/>
  </w:style>
  <w:style w:type="character" w:customStyle="1" w:styleId="ListLabel63">
    <w:name w:val="ListLabel 63"/>
    <w:uiPriority w:val="99"/>
    <w:rsid w:val="00AD6E74"/>
  </w:style>
  <w:style w:type="character" w:customStyle="1" w:styleId="ListLabel64">
    <w:name w:val="ListLabel 64"/>
    <w:uiPriority w:val="99"/>
    <w:rsid w:val="00AD6E74"/>
  </w:style>
  <w:style w:type="character" w:customStyle="1" w:styleId="ListLabel65">
    <w:name w:val="ListLabel 65"/>
    <w:uiPriority w:val="99"/>
    <w:rsid w:val="00AD6E74"/>
    <w:rPr>
      <w:b/>
    </w:rPr>
  </w:style>
  <w:style w:type="character" w:customStyle="1" w:styleId="ListLabel66">
    <w:name w:val="ListLabel 66"/>
    <w:uiPriority w:val="99"/>
    <w:rsid w:val="00AD6E74"/>
    <w:rPr>
      <w:sz w:val="21"/>
    </w:rPr>
  </w:style>
  <w:style w:type="character" w:customStyle="1" w:styleId="ListLabel67">
    <w:name w:val="ListLabel 67"/>
    <w:uiPriority w:val="99"/>
    <w:rsid w:val="00AD6E74"/>
  </w:style>
  <w:style w:type="character" w:customStyle="1" w:styleId="ListLabel68">
    <w:name w:val="ListLabel 68"/>
    <w:uiPriority w:val="99"/>
    <w:rsid w:val="00AD6E74"/>
  </w:style>
  <w:style w:type="character" w:customStyle="1" w:styleId="ListLabel69">
    <w:name w:val="ListLabel 69"/>
    <w:uiPriority w:val="99"/>
    <w:rsid w:val="00AD6E74"/>
  </w:style>
  <w:style w:type="character" w:customStyle="1" w:styleId="ListLabel70">
    <w:name w:val="ListLabel 70"/>
    <w:uiPriority w:val="99"/>
    <w:rsid w:val="00AD6E74"/>
  </w:style>
  <w:style w:type="paragraph" w:styleId="Nagwek">
    <w:name w:val="header"/>
    <w:basedOn w:val="Normalny"/>
    <w:next w:val="Tretekstu"/>
    <w:link w:val="NagwekZnak1"/>
    <w:uiPriority w:val="99"/>
    <w:rsid w:val="00AD6E74"/>
    <w:pPr>
      <w:keepNext/>
      <w:spacing w:before="240" w:after="120"/>
    </w:pPr>
    <w:rPr>
      <w:rFonts w:ascii="Arial" w:hAnsi="Arial" w:cs="Mangal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E57DB2"/>
    <w:rPr>
      <w:rFonts w:ascii="Times New Roman" w:hAnsi="Times New Roman"/>
      <w:color w:val="00000A"/>
      <w:sz w:val="20"/>
      <w:szCs w:val="20"/>
      <w:lang w:eastAsia="ar-SA"/>
    </w:rPr>
  </w:style>
  <w:style w:type="paragraph" w:customStyle="1" w:styleId="Tretekstu">
    <w:name w:val="Treść tekstu"/>
    <w:basedOn w:val="Normalny"/>
    <w:uiPriority w:val="99"/>
    <w:rsid w:val="00AD6E74"/>
    <w:pPr>
      <w:spacing w:after="120"/>
      <w:jc w:val="both"/>
    </w:pPr>
    <w:rPr>
      <w:sz w:val="28"/>
      <w:szCs w:val="28"/>
    </w:rPr>
  </w:style>
  <w:style w:type="paragraph" w:styleId="Lista">
    <w:name w:val="List"/>
    <w:basedOn w:val="Tretekstu"/>
    <w:uiPriority w:val="99"/>
    <w:rsid w:val="00AD6E74"/>
    <w:rPr>
      <w:rFonts w:cs="Mangal"/>
    </w:rPr>
  </w:style>
  <w:style w:type="paragraph" w:styleId="Podpis">
    <w:name w:val="Signature"/>
    <w:basedOn w:val="Normalny"/>
    <w:link w:val="PodpisZnak"/>
    <w:uiPriority w:val="99"/>
    <w:rsid w:val="00AD6E74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57DB2"/>
    <w:rPr>
      <w:rFonts w:ascii="Times New Roman" w:hAnsi="Times New Roman"/>
      <w:color w:val="00000A"/>
      <w:sz w:val="20"/>
      <w:szCs w:val="20"/>
      <w:lang w:eastAsia="ar-SA"/>
    </w:rPr>
  </w:style>
  <w:style w:type="paragraph" w:customStyle="1" w:styleId="Indeks">
    <w:name w:val="Indeks"/>
    <w:basedOn w:val="Normalny"/>
    <w:uiPriority w:val="99"/>
    <w:rsid w:val="00AD6E74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AD6E74"/>
    <w:pPr>
      <w:keepNext/>
      <w:tabs>
        <w:tab w:val="center" w:pos="4536"/>
        <w:tab w:val="right" w:pos="9072"/>
      </w:tabs>
      <w:spacing w:before="240" w:after="120"/>
    </w:pPr>
    <w:rPr>
      <w:rFonts w:ascii="Arial" w:hAnsi="Arial" w:cs="Mangal"/>
      <w:sz w:val="28"/>
      <w:szCs w:val="28"/>
    </w:rPr>
  </w:style>
  <w:style w:type="paragraph" w:customStyle="1" w:styleId="Sygnatura">
    <w:name w:val="Sygnatura"/>
    <w:basedOn w:val="Normalny"/>
    <w:uiPriority w:val="99"/>
    <w:rsid w:val="00AD6E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link w:val="StopkaZnak1"/>
    <w:rsid w:val="00AD6E7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E57DB2"/>
    <w:rPr>
      <w:rFonts w:ascii="Times New Roman" w:hAnsi="Times New Roman"/>
      <w:color w:val="00000A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6E74"/>
    <w:pPr>
      <w:ind w:left="708"/>
    </w:pPr>
  </w:style>
  <w:style w:type="paragraph" w:styleId="Tytu">
    <w:name w:val="Title"/>
    <w:basedOn w:val="Normalny"/>
    <w:link w:val="TytuZnak1"/>
    <w:uiPriority w:val="99"/>
    <w:qFormat/>
    <w:rsid w:val="00AD6E74"/>
    <w:pPr>
      <w:suppressAutoHyphens w:val="0"/>
      <w:jc w:val="center"/>
    </w:pPr>
    <w:rPr>
      <w:b/>
      <w:sz w:val="24"/>
      <w:lang w:eastAsia="pl-PL"/>
    </w:rPr>
  </w:style>
  <w:style w:type="character" w:customStyle="1" w:styleId="TytuZnak1">
    <w:name w:val="Tytuł Znak1"/>
    <w:basedOn w:val="Domylnaczcionkaakapitu"/>
    <w:link w:val="Tytu"/>
    <w:uiPriority w:val="10"/>
    <w:rsid w:val="00E57DB2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ar-SA"/>
    </w:rPr>
  </w:style>
  <w:style w:type="paragraph" w:styleId="NormalnyWeb">
    <w:name w:val="Normal (Web)"/>
    <w:basedOn w:val="Normalny"/>
    <w:uiPriority w:val="99"/>
    <w:rsid w:val="00AD6E74"/>
    <w:pPr>
      <w:suppressAutoHyphens w:val="0"/>
      <w:spacing w:before="28" w:after="119"/>
    </w:pPr>
    <w:rPr>
      <w:sz w:val="24"/>
      <w:szCs w:val="24"/>
      <w:lang w:eastAsia="pl-PL"/>
    </w:rPr>
  </w:style>
  <w:style w:type="paragraph" w:customStyle="1" w:styleId="FR1">
    <w:name w:val="FR1"/>
    <w:uiPriority w:val="99"/>
    <w:rsid w:val="00AD6E74"/>
    <w:pPr>
      <w:widowControl w:val="0"/>
      <w:suppressAutoHyphens/>
      <w:spacing w:after="200" w:line="276" w:lineRule="auto"/>
      <w:jc w:val="center"/>
    </w:pPr>
    <w:rPr>
      <w:rFonts w:ascii="Arial" w:hAnsi="Arial" w:cs="Arial"/>
      <w:color w:val="00000A"/>
      <w:sz w:val="24"/>
      <w:szCs w:val="24"/>
    </w:rPr>
  </w:style>
  <w:style w:type="paragraph" w:customStyle="1" w:styleId="Zawartoramki">
    <w:name w:val="Zawartość ramki"/>
    <w:basedOn w:val="Normalny"/>
    <w:uiPriority w:val="99"/>
    <w:rsid w:val="00AD6E74"/>
  </w:style>
  <w:style w:type="paragraph" w:styleId="Cytat">
    <w:name w:val="Quote"/>
    <w:basedOn w:val="Normalny"/>
    <w:link w:val="CytatZnak"/>
    <w:uiPriority w:val="99"/>
    <w:qFormat/>
    <w:rsid w:val="00AD6E74"/>
  </w:style>
  <w:style w:type="character" w:customStyle="1" w:styleId="CytatZnak">
    <w:name w:val="Cytat Znak"/>
    <w:basedOn w:val="Domylnaczcionkaakapitu"/>
    <w:link w:val="Cytat"/>
    <w:uiPriority w:val="29"/>
    <w:rsid w:val="00E57DB2"/>
    <w:rPr>
      <w:rFonts w:ascii="Times New Roman" w:hAnsi="Times New Roman"/>
      <w:i/>
      <w:iCs/>
      <w:color w:val="000000" w:themeColor="text1"/>
      <w:sz w:val="20"/>
      <w:szCs w:val="20"/>
      <w:lang w:eastAsia="ar-SA"/>
    </w:rPr>
  </w:style>
  <w:style w:type="paragraph" w:styleId="Podtytu">
    <w:name w:val="Subtitle"/>
    <w:basedOn w:val="Gwka"/>
    <w:link w:val="PodtytuZnak"/>
    <w:uiPriority w:val="99"/>
    <w:qFormat/>
    <w:rsid w:val="00AD6E74"/>
  </w:style>
  <w:style w:type="character" w:customStyle="1" w:styleId="PodtytuZnak">
    <w:name w:val="Podtytuł Znak"/>
    <w:basedOn w:val="Domylnaczcionkaakapitu"/>
    <w:link w:val="Podtytu"/>
    <w:uiPriority w:val="11"/>
    <w:rsid w:val="00E57DB2"/>
    <w:rPr>
      <w:rFonts w:asciiTheme="majorHAnsi" w:eastAsiaTheme="majorEastAsia" w:hAnsiTheme="majorHAnsi" w:cstheme="majorBidi"/>
      <w:color w:val="00000A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73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40F5"/>
    <w:rPr>
      <w:rFonts w:ascii="Tahoma" w:hAnsi="Tahoma" w:cs="Tahoma"/>
      <w:color w:val="00000A"/>
      <w:sz w:val="16"/>
      <w:szCs w:val="16"/>
      <w:lang w:eastAsia="ar-SA" w:bidi="ar-SA"/>
    </w:rPr>
  </w:style>
  <w:style w:type="character" w:customStyle="1" w:styleId="breakpossible">
    <w:name w:val="breakpossible"/>
    <w:basedOn w:val="Domylnaczcionkaakapitu"/>
    <w:uiPriority w:val="99"/>
    <w:rsid w:val="00B4357F"/>
    <w:rPr>
      <w:rFonts w:cs="Times New Roman"/>
    </w:rPr>
  </w:style>
  <w:style w:type="paragraph" w:styleId="Tekstpodstawowy">
    <w:name w:val="Body Text"/>
    <w:basedOn w:val="Normalny"/>
    <w:link w:val="TekstpodstawowyZnak1"/>
    <w:uiPriority w:val="99"/>
    <w:rsid w:val="00517A8B"/>
    <w:pPr>
      <w:spacing w:after="0" w:line="240" w:lineRule="auto"/>
    </w:pPr>
    <w:rPr>
      <w:color w:val="auto"/>
      <w:sz w:val="28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517A8B"/>
    <w:rPr>
      <w:rFonts w:ascii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8518B"/>
    <w:pPr>
      <w:spacing w:after="0" w:line="240" w:lineRule="auto"/>
    </w:pPr>
    <w:rPr>
      <w:color w:val="auto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8518B"/>
    <w:rPr>
      <w:rFonts w:ascii="Times New Roman" w:hAnsi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B8518B"/>
    <w:rPr>
      <w:vertAlign w:val="superscript"/>
    </w:rPr>
  </w:style>
  <w:style w:type="character" w:customStyle="1" w:styleId="size">
    <w:name w:val="size"/>
    <w:basedOn w:val="Domylnaczcionkaakapitu"/>
    <w:rsid w:val="00C37F5D"/>
  </w:style>
  <w:style w:type="character" w:styleId="Hipercze">
    <w:name w:val="Hyperlink"/>
    <w:basedOn w:val="Domylnaczcionkaakapitu"/>
    <w:uiPriority w:val="99"/>
    <w:semiHidden/>
    <w:unhideWhenUsed/>
    <w:rsid w:val="00C37F5D"/>
    <w:rPr>
      <w:color w:val="0000FF"/>
      <w:u w:val="single"/>
    </w:rPr>
  </w:style>
  <w:style w:type="character" w:styleId="Numerstrony">
    <w:name w:val="page number"/>
    <w:basedOn w:val="Domylnaczcionkaakapitu"/>
    <w:rsid w:val="0049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FCA7-5C28-43B6-A8D2-6CFB8721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BD7F1BE0</Template>
  <TotalTime>59</TotalTime>
  <Pages>1</Pages>
  <Words>113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agrzegorczyk_by</dc:creator>
  <cp:lastModifiedBy>Renata Łepek</cp:lastModifiedBy>
  <cp:revision>22</cp:revision>
  <cp:lastPrinted>2021-06-11T14:07:00Z</cp:lastPrinted>
  <dcterms:created xsi:type="dcterms:W3CDTF">2021-02-11T14:19:00Z</dcterms:created>
  <dcterms:modified xsi:type="dcterms:W3CDTF">2021-06-11T14:59:00Z</dcterms:modified>
</cp:coreProperties>
</file>